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bd3c" w14:textId="7ebb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Темирскому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26 февраля 2020 года № 40. Зарегистрировано Департаментом юстиции Актюбинской области 28 февраля 2020 года № 6835.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Темирскому району на 2020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bookmarkStart w:name="z4" w:id="2"/>
    <w:p>
      <w:pPr>
        <w:spacing w:after="0"/>
        <w:ind w:left="0"/>
        <w:jc w:val="both"/>
      </w:pPr>
      <w:r>
        <w:rPr>
          <w:rFonts w:ascii="Times New Roman"/>
          <w:b w:val="false"/>
          <w:i w:val="false"/>
          <w:color w:val="000000"/>
          <w:sz w:val="28"/>
        </w:rPr>
        <w:t>
      2. Государственному учреждению "Темирский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Темирского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Калмаганбетов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26 февраля 2020 года № 40</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Темирскому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Нефтегазодобывающее управление "Кенкиякнефть" филиал акционерного общества "СНПС-Актобемунайгаз"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 Н.Байганина" государственного учреждения "Темирский районный отдел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"Шұбарқұдық-жылу" при государственном учреждении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"Кенкияк-СК" государственного учреждения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Каиндинского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Саркольского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Кенкиякского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Алтыкарасуского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Кенестуского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города Темир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Таскопинского аульного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"Темирская районная больница" на праве хозяйственного ведения государственного учреждения "Управление здравохранения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"Ата-коныс"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Техногаз"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"Барбосынов М.Ш."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