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90b06" w14:textId="e890b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районного маслихата от 6 января 2020 года № 428 "Об утверждении бюджета Жаксымайского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1 апреля 2020 года № 462. Зарегистрировано Департаментом юстиции Актюбинской области 3 апреля 2020 года № 6957.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23января 2001 года "О местном государственном управлении и самоуправлении в Республике Казахстан" Темирский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от 6 января 2020 года № 428 "Об утверждении бюджета Жаксымайского сельского округа на 2020-2022 годы" (зарегистрированное в Реестре государственной регистрации нормативных правовых актов № 6741, опубликованное 24 января 2020 года в эталонном контрольном банке нормативных правовых актов Республики Казахстан в электронном виде) следующие изменения и дополнение: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"62137" заменить цифрами "65153";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цифры "3933" заменить цифрами "4143";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цифры "510" заменить цифрами "300";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"57 694" заменить цифрами "60 710";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"62 137" заменить цифрами "65 153";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6-1 следующего содержания: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"6-1. Учесть в бюджете Жаксымайского сельского округа на 2020 год поступление целевого текушего трансферта из районного бюджета в сумме 3016 тысяч тенге.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указанной суммы целевого текущего трансферта определяется на основании решения акима Жаксымайского сельского округа.".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Темирского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Темирского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Отарбаев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Темирского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2020 года № 462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Темирского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428</w:t>
            </w:r>
          </w:p>
        </w:tc>
      </w:tr>
    </w:tbl>
    <w:bookmarkStart w:name="z3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Жаксымайского сельского округа на 2020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778"/>
        <w:gridCol w:w="1992"/>
      </w:tblGrid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