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4ede" w14:textId="8414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21 мая 2020 года № 100. Зарегистрировано Департаментом юстиции Актюбинской области 22 мая 2020 года № 7130. Утратило силу постановлением акимата Темирского района Актюбинской области от 26 января 2021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26.01.2021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Темирского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 (зарегистрированное в Реестре государственной регистрации нормативных правовых актов № 5458, опубликованное 12 мая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образования, физической культуры и спорта" обеспечить установленном законодательством порядке государственную регистрацию настоящего постановления в Департаменте юстиции Актюбинской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Темирского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100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Темирскому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209"/>
        <w:gridCol w:w="3871"/>
        <w:gridCol w:w="1012"/>
        <w:gridCol w:w="2432"/>
        <w:gridCol w:w="2033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(город, село, поселок)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"Гаухар" государственного учреждения "Аппарат акима города Темира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"Айголек" государственного учреждения "Аппарат акима города Темир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 государственного учреждения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"Балдаурен" государственного учреждения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"Балақай" государственного учреждения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"Қарлығаш" государственного учреждения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государственного учреждения "Аппарат акима Жаксымайского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"БЕркежан"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государственного учреждения "Аппарат акима Кенестуского сельского округа Темирского района Актюбинской области""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государственного учреждения "Аппарат акима Кенкиякского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Сарколь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"Алакай" государственного учреждения "Аппарат акима Саркольского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Кумкудык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государственного учреждения "Аппарат акима Каиндинского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"Зере" государственного учреждения "Аппарат акима Кенкиякского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"Еркем-ай" государственного учреждения "Аппарат акима Шубаршийского сельского округа Темирского района Актюбинской области"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