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d7da" w14:textId="008d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17 июня 2020 года № 119. Зарегистрировано Департаментом юстиции Актюбинской области 18 июня 2020 года № 7188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зарегистрированного в Реестре государственной регистрации нормативных правовых актов № 7232, акимат Темирского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Темирского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Темирского района от 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арендной платы в государственных арендных домах Темирского района" (зарегистрированное в Реестре государственной регистрации нормативных правовых актов № 3788, опубликованное 14 марта 2014 года в районной газете "Темір");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Темирского района от 16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Темирского района от 3 февраля 2014 года № 27 "Об установлении размера арендной платы в государственных арендных домах Темирского района" (зарегистрированное в Реестре государственной регистрации нормативных правовых актов №3976, опубликованное 6 августа 2014 года в информационно–правовой системе нормативных правовых актов Республики Казахстан "Әділет".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"Темирский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Темирского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Темирского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119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 за пользование жилищем из государственного жилищного фонда Темирского района, за один квадратный метр в месяц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платежей (Р), необходимая на содержание жилого дома (жилого здания) определяется по формуле: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Р= Гз /12/п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Гз – годовая смета затрат жилищно-эксплуатационной службы, созданной или привлеченной местным исполнительным органом (государственным предприятием), на содержание жилого дома (жилого здания) (тенге/год);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сумма общих площадей жилищ в жилом здании (квадратный метр).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шестнадцатиквартирный жилой дом, расположенный по адресу: поселок Шубаркудык, улица Астана, дом №40.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134 540 000 тенге/1032,58 квадратных метров (общая площадь дома согласно данных технического паспорта) = 130 294,9 тенге стоимость строительства 1 квадратного метра общей площади жилища (в тенге);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А=130 294,9 /50/12+0= 217 тенге за 1 квадратный метр в месяц;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одноквартирный жилой дом, расположенный по адресу: поселок Шубаркудык, микрорайон Кызылжар-3, дом № 629.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4 327 000 тенге/77,2 квадратных метров (общая площадь дома согласно данных технического паспорта) = 56 049,2 тенге стоимость строительства 1 квадратного метра общей площади жилища (в тенге);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А=56 049,2/50/12+0= 93,4 тенге за 1 квадратный метр в месяц;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одноквартирный жилой дом, расположенный по адресу: поселок Шубаркудык, улица Жастар, дом № 33 Б.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4 375 000 тенге/119,3 квадратных метров (общая площадь дома согласно данных технического паспорта) = 36672,2 тенге стоимость строительства 1 квадратного метра общей площади жилища (в тенге);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А=36672,2 /50/12+0= 61,1 тенге за 1 квадратный метр в месяц;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одноквартирные жилые дома, расположенные по адресу: поселок Шубаркудык, улица Астана, дома №16, №17, №18, №19, №20, №21, №22, №23, №24, №25, №26, №27, №28, №29, №30; поселок Шубаркудык, микрорайон Кызылжар, дом №6/2.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113 795 000 тенге/1127,1 квадратных метров (общая площадь дома согласно данных технического паспорта) = 100 962,6 тенге стоимость строительства 1 квадратного метра общей площади жилища (в тенге);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А=100962,6/50/12+0= 168,2 тенге за 1 квадратный метр в месяц;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одноквартирные жилые дома, расположенные по адресу: поселок Шубаркудык, микрорайон Кызылжар-2, дом № 48Б; поселок Шубаркудык, улица Астана, дома №1В, №1Д.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22 649 000 тенге/225,42 квадратных метров (общая площадь дома согласно данных технического паспорта) = 100 474,66 тенге стоимость строительства 1 квадратного метра общей площади жилища (в тенге);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А=100 474,66/50/12+0= 167,4 тенге за 1 квадратный метр в месяц;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одноквартирные жилые дома, расположенные по адресу: село Копа, улица Т.Ержанова, дома №17, №16.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14 908 000 тенге/150,28 квадратных метров (общая площадь дома согласно данных технического паспорта) = 99 201,49 тенге стоимость строительства 1 квадратного метра общей площади жилища (в тенге);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А=99 201,49/50/12+0= 165,3 тенге за 1 квадратный метр в месяц;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одноквартирный жилой дом, расположенный по адресу: поселок Шубаркудык, улица Актас, дом № 13/2.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4 000 000 тенге/75,3 квадратных метров (общая площадь дома согласно данных технического паспорта) = 53 120,8 тенге стоимость строительства 1 квадратного метра общей площади жилища (в тенге);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А=53 120,8/50/12+0= 88,5 тенге за 1 квадратный метр в месяц;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одноквартирный жилой дом, расположенный по адресу: поселок Шубаркудык, улица Жамбыл, дом № 75.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3 797 933/тенге/63,4 квадратных метров (общая площадь дома согласно данных технического паспорта) = 59 904,3 тенге стоимость строительства 1 квадратного метра общей площади жилища (в тенге);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Т=50 лет;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А=59 904,3/50/12+0= 99,8 тенге за 1 квадратный метр в месяц.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