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477f" w14:textId="fe54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25 декабря 2019 года № 409 "Об утверждении Темирского районного бюджета на 2020–2022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20 августа 2020 года № 508. Зарегистрировано Департаментом юстиции Актюбинской области 28 августа 2020 года № 7360.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25 декабря 2019 года № 409 "Об утверждении Темирского районного бюджета на 2020–2022 годы" (зарегистрированное в Реестре государственной регистрации нормативных правовых актов № 6626,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"9 745 332" заменить цифрами "9 925 819";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"2 792 294" заменить цифрами "2 858 494";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"104 576" заменить цифрами "44 376";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"25 000" заменить цифрами "19 000";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"6 823 462" заменить цифрами "7 003 949";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"10 700 776,1" заменить цифрами "10 881 263,1";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11):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"11 003" заменить цифрами "2 634";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22):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"27 697" заменить цифрами "16 023";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22-3):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"26 400" заменить цифрами "169 400";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22-4), 22-5) следующего содержания: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"22-4) на финансирование приоритетных проектов транспортной инфраструктуры 46 777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22-5) 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 11 674 тысяч тенге.";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8):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"9 170" заменить цифрами "8 249";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"33 158" заменить цифрами "21 900".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2020 года № 508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409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1100"/>
        <w:gridCol w:w="1100"/>
        <w:gridCol w:w="5454"/>
        <w:gridCol w:w="3028"/>
      </w:tblGrid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9925819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2858494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335295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335295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330843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330843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2169857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2169857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7003949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7003079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7003079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10881263,1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711389,7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120675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505481,7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40225,7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39975,7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317226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5216933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4738974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4722974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4460515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424536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424536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291710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893264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254696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254696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593099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593099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1526025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265573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265573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240373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1260452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1215846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949428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453967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249495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249495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249495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89450,1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21945,1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21945,1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751288,9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751288,9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751288,9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435422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209165,9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287923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287923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882770,4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882770,4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882770,4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188579,2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643328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119454,5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149164,5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57704,5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57704,5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57704,5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57704,5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- 1074898,6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1074898,6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945834,4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945834,4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945834,4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158774,2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158774,2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