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8e51" w14:textId="2348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428 "Об утверждении бюджета Жаксымайского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15 сентября 2020 года № 516. Зарегистрировано Департаментом юстиции Актюбинской области 25 сентября 2020 года № 7486.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428 "Об утверждении бюджета Жаксымайского сельского округа на 2020-2022 годы" (зарегистрированное в Реестре государственной регистрации нормативных правовых актов № 6741,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"65 153" заменить цифрами "66 460";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"4 143" заменить цифрами "4 443";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"300"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"60 710" заменить цифрами "62 017";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"65 153" заменить цифрами "66 460";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516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4838"/>
        <w:gridCol w:w="2278"/>
      </w:tblGrid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