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d683" w14:textId="a2dd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435 "Об утверждении бюджета Шубаркудыкского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15 сентября 2020 года № 523. Зарегистрировано Департаментом юстиции Актюбинской области 25 сентября 2020 года № 7490.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435 "Об утверждении бюджета Шубаркудыкского сельского округа на 2020-2022 годы" (зарегистрированное в Реестре государственной регистрации нормативных правовых актов за № 6746,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"415 914" заменить цифрами "415 063";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"53 453" заменить цифрами "53 853";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"8 400" заменить цифрами "8 000";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"354 061" заменить цифрами "353 210";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"419 768,9" заменить цифрами "418 917,9";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"57 446" заменить цифрами "56 595".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 № 523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415 063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353 210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353 210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353 210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418917,9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98138,5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98138,5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98138,5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-3854,9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3854,9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