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ad79" w14:textId="90ca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6 января 2020 года № 432 "Об утверждении бюджета Саркульского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сентября 2020 года № 520. Зарегистрировано Департаментом юстиции Актюбинской области 25 сентября 2020 года № 7491.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Термирский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432 "Об утверждении бюджета Саркульского сельского округа на 2020-2022 годы" (зарегистрированное в Реестре государственной регистрации нормативных правовых актов № 6738, опубликованное 24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875"/>
        <w:gridCol w:w="1188"/>
        <w:gridCol w:w="1189"/>
        <w:gridCol w:w="5264"/>
        <w:gridCol w:w="2596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204317,3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12 469,6 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59104,5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59104,5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59104,5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59104,5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