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55653" w14:textId="2f556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Темирскому району на 2021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Темирского района Актюбинской области от 23 декабря 2020 года № 269. Зарегистрировано Департаментом юстиции Актюбинской области 24 декабря 2020 года № 7825. Прекращено действие в связи с истечением срока</w:t>
      </w:r>
    </w:p>
    <w:p>
      <w:pPr>
        <w:spacing w:after="0"/>
        <w:ind w:left="0"/>
        <w:jc w:val="both"/>
      </w:pP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Настоящее постановление вводится в действие с 01.01.2021.</w:t>
      </w:r>
    </w:p>
    <w:bookmarkStart w:name="z2"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Темирского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независимо от организационно-правовой формы и формы собственности по Темирскому району на 2021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"Темирский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Темирского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 1 января 2021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Темирского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Батырхан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Темирского района от 23 декабря 2020 года № 269</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Темирскому району на 2021 год в разрезе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юридического лица нефтегазодобывающее управление (НГДУ) "Кенкиякнефть" - филиал акционерного общества "СНПС-Актобемунайгаз"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"Темирский районный Дом культуры имени Н.Байганина" государственного учреждения "Темирский районный отдел внутренней политики, культуры и развития языков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"Шұбарқұдық-жылу" при государственном учреждении "Темирский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"Кенкияк-СК" государственного учреждения "Темирский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Каиндинского сельского округа Темирского района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Саркольского сельского округа Темирского района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Кенкиякского сельского округа Темирского района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Алтыкарасуского сельского округа Темирского района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Кенестуского сельского округа Темирского района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города Темир Темирского района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Таскопинского сельского округа Темирского района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"Темирская районная больница" на праве хозяйственного ведения государственного учреждения "Управление здравоохранения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"Колданов"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"Мустафина"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"Ергалиев"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"ТК АР-АМИР"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