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0e89e" w14:textId="9c0e8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по Темирскому району на 2021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Темирского района Актюбинской области от 30 декабря 2020 года № 279. Зарегистрировано Департаментом юстиции Актюбинской области 31 декабря 2020 года № 7897. Прекращено действие в связи с истечением срока</w:t>
      </w:r>
    </w:p>
    <w:p>
      <w:pPr>
        <w:spacing w:after="0"/>
        <w:ind w:left="0"/>
        <w:jc w:val="both"/>
      </w:pP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Настоящее постановление вводится в действие с 01.01.2021.</w:t>
      </w:r>
    </w:p>
    <w:bookmarkStart w:name="z2"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зарегистрированным в Реестре государственной регистрации нормативных правовых актов № 13898, акимат Темирского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независимо от организационно-правовой формы и формы собственности по Темирскому району на 2021 год, в разрезе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Государственному учреждению "Темирский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размещение данного постановления на интернет-ресурсе акимата Темирского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с 1 января 2021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Темирского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Батырхан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Темирского района от 30 декабря 2020 года № 279</w:t>
            </w:r>
          </w:p>
        </w:tc>
      </w:tr>
    </w:tbl>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независимо от организационно-правовой формы и формы собственности по Темирскому району на 2021 год, в разрезе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"Барбосынов М. 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"Темирская районная больница" на праве хозяйственного ведения государственного учреждения "Управление здравоохранения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"Темирский районный Дом культуры имени Н. Байганина" государственного учреждения "Темирский районный отдел внутренней политики, культуры и развития языков"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