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ed7a" w14:textId="099e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Каиндинского сельского округа Темирского района Актюбинской области от 21 января 2020 года № 2 "Об установлении карантина на территории села Бабатай Каиндинского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Каиндинского сельского округа Темирского района Актюбинской области от 26 марта 2020 года № 5. Зарегистрировано Департаментом юстиции Актюбинской области 27 марта 2020 года № 6917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подпункту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28 февраля 2020 года за № 2-14-17/48 аким Каиндинского сельского округа Темирского района Актюбинской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 установленный на территории села Бабатай Каиндинского сельского округа Темирского района в связи с проведением комплекса ветеринарных мероприятий по ликвидации болезни эмфизематозного карбункула среди крупного рогатого скота.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Каиндинского сельского округа Темирского района от 21 января 2020 года № 2 "Об установлении карантина на территории села Бабатай Каиндинского сельского округа" (зарегистрированное в Реестре государственной регистрации нормативных правовых актов за № 6776, опубликованное 29 января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Каиндинского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