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f670" w14:textId="febf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Каиндинского сельского округа от 7 июня 2019 года № 1 "Об установлении ограничительных мероприятий на территории села Кумкудук Каиндинского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Каиндинского сельского округа Темирского района Актюбинской области от 4 декабря 2020 года № 16. Зарегистрировано Департаментом юстиции Актюбинской области 7 декабря 2020 года № 7753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2 декабря 2020 года № 2-15-07/412, аким Каиндинского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Кумкудук Каиндинского сельского округа, в связи с проведением комплекса ветеринарных мероприятий по ликвидации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Каиндинского сельского округа от 7 июня 2019 года № 1 "Об установлении ограничительных мероприятий на территории села Кумкудук Каиндинского сельского округа" (зарегистрированное в Реестре государственной регистрации нормативных правовых актов № 6243, опубликованное 14 июня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Каиндинского сельского округа Темирского района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решения на интернет - ресурсе акимата Темирского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Каиндинского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