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18c8" w14:textId="2ca1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373 "Об утверждении бюджета Кайындинского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30 марта 2020 года № 399. Зарегистрировано Департаментом юстиции Актюбинской области 6 апреля 2020 года № 6983.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373 "Об утверждении бюджета Кайындинского сельского округа на 2020-2022 годы" (зарегистрированное в Реестре государственной регистрации нормативных правовых актов № 6659, опубликованное 15 января 2020 года в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"14 968 " заменить цифрами "20 744";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"13 733" заменить цифрами "19 458";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"14 968" заменить цифрами "20 744".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30 марта 2020 года № 399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373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Кайындинского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