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9252" w14:textId="bb39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Уилского районного маслихата от 13 июня 2017 года № 107 "Об утверждении Правил выдачи служебного удостоверения государственных служащих государственного учреждения "Аппарат Уилского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12 июня 2020 года № 408. Зарегистрировано Департаментом юстиции Актюбинской области 19 июня 2020 года № 7201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13 июня 2017 года № 107 "Об утверждении Правил выдачи служебного удостоверения государственных служащих государственного учреждения "Аппарат Уилского районного маслихата" и его описания" (зарегистрированное в Реестре государственной регистрации нормативных правовых актов № 5602, опубликованное 25 июля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