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c719" w14:textId="a9fc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Уилского районного маслихата от 25 декабря 2019 года № 361 "Об утверждении Уилского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12 июня 2020 года № 406. Зарегистрировано Департаментом юстиции Актюбинской области 22 июня 2020 года № 7212.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25 декабря 2019 года № 361 "Об утверждении Уилского районного бюджета на 2020-2022 годы" (зарегистрированное в Реестре государственной регистрации нормативных правовых актов № 6631, опубликованное 6 января 2020 года в эталонном контрольном банке нормативных правовых актов Республики Казахстан в электронном виде")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"8 611 341" заменить цифрами "8 600 874,7",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"8 272 999" заменить цифрами "8 263 006,7";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"8 704 041,8" заменить цифрами "9 180 446,3";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"78 565" заменить цифрами "108 346",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"97 613" заменить цифрами "127 394";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"-171 265,8" заменить цифрами "-687 917,6";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цифры "171 265,8" заменить цифрами "687 917,6";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"92 700,8" заменить цифрами "86 655,5".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"779 090" заменить цифрами "713 813";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"93 000" заменить цифрами "156 936";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"48 697" заменить цифрами "167 997";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474 тысяч тенге – на компенсацию потерь в связи со снижением налоговой нагрузки для субъектов малого и среднего бизнеса".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районном бюджете на 2020 год поступление кредитов из республиканского бюджета через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97 613 тысяч тенге –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"781 736" заменить цифрами "561 736";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"353 891".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"24 728";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 в районном бюджете на 2020 год поступление за счет кредитов из областного бюджета из средств внутренних займов: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333 062,9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159 853,2 тысяч тенге –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района".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"14 640" заменить цифрами "15 198";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"10 045" заменить цифрами "3 345";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"99 564" заменить цифрами "35 894";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 заменить цифрами "4 000";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23), 24)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17 600 тысяч тенге – на организацию дистанционного обучения для детей социально уязвимого слоя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21 140 тысяч тенге – на обеспечение продуктово-бытовым набором отдельных категорий населения на период чрезвычайного положения.".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Учесть в районном бюджете на 2020 год поступление за счет кредитов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29 781 тысяч тенге – кредитование бюджетов города районного значения, села, поселка, сельского округа для финансирования мер в рамках Дорожной карты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бюджетных кредитов определяется на основании постановления акимата района".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12 июня 2020 года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8600874,7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8263006,7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8262979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9180446,3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731147,4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569485,4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3332707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1466384,1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289113,2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1154953,9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1266509,3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1266509,3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1266509,3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879"/>
        <w:gridCol w:w="1211"/>
        <w:gridCol w:w="1211"/>
        <w:gridCol w:w="2894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3808"/>
        <w:gridCol w:w="4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-687917,6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687917,6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958"/>
        <w:gridCol w:w="3530"/>
        <w:gridCol w:w="4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620310,1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620310,1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