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5cd7a" w14:textId="765cd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Уилского районного маслихата от 25 декабря 2019 года № 361 "Об утверждении Уилского районного бюджета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27 октября 2020 года № 450. Зарегистрировано Департаментом юстиции Актюбинской области 4 ноября 2020 года № 7580.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25 декабря 2019 года № 361 "Об утверждении Уилского районного бюджета на 2020-2022 годы" (зарегистрированное в Реестре государственной регистрации нормативных правовых актов № 6631, опубликованное 6 января 2020 года в эталонном контрольном банке нормативных правовых актов Республики Казахстан в электронном виде")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"8 611 874,3" заменить цифрами "8 431 807,3",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цифры "13 873" заменить цифрами "15 188";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цифры "3 500" заменить цифрами "2 185";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цифры "8 274 006,3" заменить цифрами "8 093 939,3";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"9 191 445,9" заменить цифрами "8 961 851,1";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цифры "128 959" заменить цифрами "135 787,6",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цифры "148 007" заменить цифрами "154 835,6";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 – цифры "-708 530,6" заменить цифрами "-665 831,4";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цифры "708 530,6" заменить цифрами "665 831,4";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цифры "640 923,1" заменить цифрами "598 223,9";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"156 936" заменить цифрами "167 831";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"167 997" заменить цифрами "158 191";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7):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"3 001" заменить цифрами "2 700";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"118 226" заменить цифрами "126 032,4";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"561 736" заменить цифрами "590 905";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"5 123" заменить цифрой "0";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"333 062,9" заменить цифрами "299 597";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"159 853,2" заменить цифрами "143 791,3".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"487 005" заменить цифрами "484 488";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"47 000" заменить цифрами "8 778";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9):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"35 894" заменить цифрами "11 847";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"48 960" заменить цифрами "43 200";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"433 812" заменить цифрами "291 434";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"13 043" заменить цифрами "10 764";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"3 522" заменить цифрами "1 761";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17):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"5 175" заменить цифрами "4 587";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20):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"19 740" заменить цифрами "6 519";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"9 400" заменить цифрами "10 783";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25), 26)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"25) 11 838 тысяч тенге – на развитие рынка труда";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"26) 12 651 тысяч тенге – на оплату учителям дежурных классов в общеобразовательных школах области.".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"29 781" заменить цифрами "28 803,2";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Уилского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Уилского районного маслихата от 27 октября 2020 года № 450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Уилского районного маслихата от 25 декабря 2019 года № 361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Уилский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8431807,3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320495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127566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127566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собственность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8093939,3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8093911,6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8093911,6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8961851,1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189328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3472456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3323146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3308146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3126247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186716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1435030,3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261326,3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260623,3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157823,3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1173704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128392,5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128392,5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128392,5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информирования социального оптимизма граждан,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14995,5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17807,7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1215759,3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1215759,3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1215759,3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1198301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453477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392619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392619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– Ел бесігі"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506665,5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506665,5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506665,5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365580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686"/>
        <w:gridCol w:w="1446"/>
        <w:gridCol w:w="1446"/>
        <w:gridCol w:w="4500"/>
        <w:gridCol w:w="31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135787,6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154835,6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28803,2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28803,2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28803,2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28803,2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126032,4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126032,4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126032,4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126032,4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879"/>
        <w:gridCol w:w="1211"/>
        <w:gridCol w:w="1211"/>
        <w:gridCol w:w="2894"/>
        <w:gridCol w:w="38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981"/>
        <w:gridCol w:w="981"/>
        <w:gridCol w:w="981"/>
        <w:gridCol w:w="3495"/>
        <w:gridCol w:w="48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бюджета(профицит)</w:t>
            </w:r>
          </w:p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-665831,4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</w:t>
            </w:r>
          </w:p>
        </w:tc>
        <w:tc>
          <w:tcPr>
            <w:tcW w:w="4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665831,4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1486"/>
        <w:gridCol w:w="958"/>
        <w:gridCol w:w="958"/>
        <w:gridCol w:w="3530"/>
        <w:gridCol w:w="44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598223,9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598223,9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598223,9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5"/>
        <w:gridCol w:w="1932"/>
        <w:gridCol w:w="1245"/>
        <w:gridCol w:w="1245"/>
        <w:gridCol w:w="1592"/>
        <w:gridCol w:w="50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86655,5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86655,5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