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fba3" w14:textId="de8f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Уилского районного маслихата от 25 декабря 2019 года № 361 "Об утверждении Уилского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15 декабря 2020 года № 463. Зарегистрировано Департаментом юстиции Актюбинской области 20 декабря 2020 года № 7808.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25 декабря 2019 года № 361 "Об утверждении Уилского районного бюджета на 2020-2022 годы" (зарегистрированное в Реестре государственной регистрации нормативных правовых актов № 6631, опубликованное 6 января 2020 года в эталонном контрольном банке нормативных правовых актов Республики Казахстан в электронном виде")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"8 431 807,3" заменить цифрами "8 184 079,3",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"8 093 939,3" заменить цифрами "7 846 208,3";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"8 961 851,1" заменить цифрами "8 714 123,1";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"167 831" заменить цифрами "140 922";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"158 191" заменить цифрами "153 191";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"72 390" заменить цифрами "45 240";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"7 390"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"375 987" заменить цифрами "495 987";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"205 696" заменить цифрами "178 152";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"25 431" заменить цифрами "22 909";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"16 800" заменить цифрами "15 800";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подпунктами 15)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10 891 тысяч тенге – на увеличение оплаты труда педагогов государственных организаций среднего и дополнительного образования в сфере физической культуры и спорта.".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"590 905" заменить цифрами "601 475";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"353 891" заменить цифрами "348 553".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"195 433" заменить цифрами "164 971";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"24 728" заменить цифрами "20 128";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"260 841" заменить цифрами "255 182";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"484 488" заменить цифрами "243 473";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"11 847" заменить цифрами "9 547";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"10 783" заменить цифрами "10 779";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"29 200" заменить цифрами "25 968";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"11 838" заменить цифрами "11 771";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15 декабря 2020 года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25 декабря 2019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8184079,3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7846208,3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7846180,6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7846180,6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8714123,1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580946,5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1403538,3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информирования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972678,8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972678,8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972678,8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556315,5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556315,5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556315,5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500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135787,6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154835,6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879"/>
        <w:gridCol w:w="1211"/>
        <w:gridCol w:w="1211"/>
        <w:gridCol w:w="2894"/>
        <w:gridCol w:w="3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3808"/>
        <w:gridCol w:w="4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бюджета(профицит)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-665831,4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486"/>
        <w:gridCol w:w="958"/>
        <w:gridCol w:w="958"/>
        <w:gridCol w:w="3530"/>
        <w:gridCol w:w="4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598223,9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598223,9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245"/>
        <w:gridCol w:w="1592"/>
        <w:gridCol w:w="5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