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d021" w14:textId="716d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Караойского сельского округа от 24 октября 2019 года № 13 "Об установлении карантина на территории точки Бегалы Караойского сельского округа Уилского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17 января 2020 года № 2. Зарегистрировано Департаментом юстиции Актюбинской области 21 января 2020 года № 6763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временно исполняющего обязанности главного государственного ветеринарно-санитарного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20 декабря 2019 года № 2-13/96, аким Караойского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точки Бегалы Караойского сельского округа Уилского района в связи с проведением комплекса ветеринарных мероприятий по ликвидации болезни эмфизематозного карбункула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Караойского сельского округа Уилского района от 24 октября 2019 года № 13 "Об установлении карантина на территории точки Бегалы Караойского сельского округа Уилского района" (зарегистрированное в Реестре государственной регистрации нормативных правовых актов № 6433, опубликованное 28 октября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