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3b114" w14:textId="633b1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Копинского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20 января 2020 года № 416. Зарегистрировано Департаментом юстиции Актюбинской области 24 января 2020 года № 6784.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Копинского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95 325,0 тысяч тенге,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2 800,0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92 525,0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95 325,0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 0,0 тысяч тенге.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Хромтауского районного маслихата Актюбинской области от 18.03.2020 </w:t>
      </w:r>
      <w:r>
        <w:rPr>
          <w:rFonts w:ascii="Times New Roman"/>
          <w:b w:val="false"/>
          <w:i w:val="false"/>
          <w:color w:val="000000"/>
          <w:sz w:val="28"/>
        </w:rPr>
        <w:t>№ 446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29.06.2020 </w:t>
      </w:r>
      <w:r>
        <w:rPr>
          <w:rFonts w:ascii="Times New Roman"/>
          <w:b w:val="false"/>
          <w:i w:val="false"/>
          <w:color w:val="000000"/>
          <w:sz w:val="28"/>
        </w:rPr>
        <w:t>№ 480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09.09.2020 </w:t>
      </w:r>
      <w:r>
        <w:rPr>
          <w:rFonts w:ascii="Times New Roman"/>
          <w:b w:val="false"/>
          <w:i w:val="false"/>
          <w:color w:val="000000"/>
          <w:sz w:val="28"/>
        </w:rPr>
        <w:t>№ 509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06.11.2020 </w:t>
      </w:r>
      <w:r>
        <w:rPr>
          <w:rFonts w:ascii="Times New Roman"/>
          <w:b w:val="false"/>
          <w:i w:val="false"/>
          <w:color w:val="000000"/>
          <w:sz w:val="28"/>
        </w:rPr>
        <w:t>№ 536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 следующие: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акимом;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продажи государственного имущества;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районного бюджета;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Принять к сведению и руководству, что с 1 января 2020 года установлено: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32 668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Хромтауского районного маслихата Актюбинской области от 09.09.2020 </w:t>
      </w:r>
      <w:r>
        <w:rPr>
          <w:rFonts w:ascii="Times New Roman"/>
          <w:b w:val="false"/>
          <w:i w:val="false"/>
          <w:color w:val="000000"/>
          <w:sz w:val="28"/>
        </w:rPr>
        <w:t>№ 509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 решением районного маслихата от 25 декабря 2019 года №392 "Об утверждении Хромтауского районного бюджета на 2020 - 2022 годы" предусмотрены на 2020 год объем субвенций, передаваемые из районного бюджета в бюджет Копинского сельского округа в сумме 29 538,0 тысяч тенге.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Копинского сельского округа на 2020 год поступление целевого текущего трансферта из республиканского бюджета: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социальных работников 264,0 тысяч тенге.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целевого текущего трансферта определяется на основании решения акима Копинского сельского округа.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Копинского сельского округа на 2020год поступление целевого текущего трансферта из областного бюджета: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17 280,0 тысяч тенге.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целевого текущего трансферта определяется на основании решения акима Копинского сельского округа.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Копинского сельского округа на 2020 год поступление целевого текущего трансферта из районного бюджета: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функционирования автомобильных дорог в Копинском сельском округе 3 500,0 тысяч тенге.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целевого текущего трансферта определяется на оснавании решения акима Копинского сельского округа.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2020 года.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Хромтауского районного маслихата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Тәңірбергенов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Хромтауского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2020 года № 416</w:t>
            </w:r>
          </w:p>
        </w:tc>
      </w:tr>
    </w:tbl>
    <w:bookmarkStart w:name="z5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Копинского сельского округа на 2020 год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Хромтауского районного маслихата Актюбинской области от 06.11.2020 </w:t>
      </w:r>
      <w:r>
        <w:rPr>
          <w:rFonts w:ascii="Times New Roman"/>
          <w:b w:val="false"/>
          <w:i w:val="false"/>
          <w:color w:val="ff0000"/>
          <w:sz w:val="28"/>
        </w:rPr>
        <w:t>№ 536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95 325,0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7"/>
        <w:gridCol w:w="594"/>
        <w:gridCol w:w="1252"/>
        <w:gridCol w:w="1252"/>
        <w:gridCol w:w="5545"/>
        <w:gridCol w:w="25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95 325,0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21 376,0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21 376,0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21 376,0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21 376,0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21 376,0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54 511,0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54 511,0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54 511,0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27 911,0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образвательного заказа в дошкольных организацииях образования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26 600,0 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помощь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5 797,0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5 797,0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5 797,0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2 297,0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2020 года № 416</w:t>
            </w:r>
          </w:p>
        </w:tc>
      </w:tr>
    </w:tbl>
    <w:bookmarkStart w:name="z5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Копинского сельского округа на 2021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898"/>
        <w:gridCol w:w="1219"/>
        <w:gridCol w:w="1220"/>
        <w:gridCol w:w="5401"/>
        <w:gridCol w:w="2503"/>
      </w:tblGrid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57 119,0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54 123,0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54 123,0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54 123,0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57 119,0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16 426,0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16 426,0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16 426,0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16 426,0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31 622,0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31 622,0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31 622,0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13 132,0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2020 года № 416</w:t>
            </w:r>
          </w:p>
        </w:tc>
      </w:tr>
    </w:tbl>
    <w:bookmarkStart w:name="z6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Копинского сельского округа на 2022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898"/>
        <w:gridCol w:w="1219"/>
        <w:gridCol w:w="1220"/>
        <w:gridCol w:w="5401"/>
        <w:gridCol w:w="2503"/>
      </w:tblGrid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61 117,0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1 358,0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1 358,0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1 848,0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57 911,0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57 911,0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57 911,0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61 117,0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17 576,0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17 576,0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17 576,0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17 576,0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33 835,0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33 835,0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33 835,0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14 051,0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1 374,0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1 374,0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1 374,0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4 007,0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4 007,0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4 007,0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4 007,0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2 633,0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2 633,0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2 633,0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