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98f78" w14:textId="ce98f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Дөң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20 января 2020 года № 413. Зарегистрировано Департаментом юстиции Актюбинской области 24 января 2020 года № 6792.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7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Хромтауский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Дөң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61 207,0 тысяч тенге,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6 700,0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54 007,0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114 945,7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0,0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0,0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0,0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0,0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Хромтауского районного маслихата Актюбинской области от 29.06.2020 </w:t>
      </w:r>
      <w:r>
        <w:rPr>
          <w:rFonts w:ascii="Times New Roman"/>
          <w:b w:val="false"/>
          <w:i w:val="false"/>
          <w:color w:val="000000"/>
          <w:sz w:val="28"/>
        </w:rPr>
        <w:t>№ 478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09.09.2020 </w:t>
      </w:r>
      <w:r>
        <w:rPr>
          <w:rFonts w:ascii="Times New Roman"/>
          <w:b w:val="false"/>
          <w:i w:val="false"/>
          <w:color w:val="000000"/>
          <w:sz w:val="28"/>
        </w:rPr>
        <w:t>№ 506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06.11.2020 </w:t>
      </w:r>
      <w:r>
        <w:rPr>
          <w:rFonts w:ascii="Times New Roman"/>
          <w:b w:val="false"/>
          <w:i w:val="false"/>
          <w:color w:val="000000"/>
          <w:sz w:val="28"/>
        </w:rPr>
        <w:t>№ 533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Принять к сведению и руководству, что с 1 января 2020 года установлено: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Хромтауского районного маслихата Актюбинской области от 09.09.2020 </w:t>
      </w:r>
      <w:r>
        <w:rPr>
          <w:rFonts w:ascii="Times New Roman"/>
          <w:b w:val="false"/>
          <w:i w:val="false"/>
          <w:color w:val="000000"/>
          <w:sz w:val="28"/>
        </w:rPr>
        <w:t>№ 506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решением районного маслихата от 25 декабря 2019 года №392 "Об утверждении Хромтауского районного бюджета на 2020 - 2022 годы" предусмотрены на 2020 год объем субвенций, передаваемые из районного бюджета в бюджет сельского округа Дөң в сумме 18 143,0 тысяч тенге.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Дөң на 2020 год поступление целевого текущего трансферта из республиканского бюджета: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социальных работников 252,0 тысяч тенге.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целевого текущего трансферта определяется на оснавании решения акима сельского округа Дөң.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 сельского округа Дөң на 2020 год поступление целевых текущих трансфертов из районного бюджета: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сельского округа Дөң 3 800,0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сельского округа Дөң 1 000,0 тысяч тенге.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оснавании решения акима сельского округа Дөң.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Тәңірбергенов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Хромтауский районный маслихат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января 2020 года № 413</w:t>
            </w:r>
          </w:p>
        </w:tc>
      </w:tr>
    </w:tbl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Дөң на 2020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06.11.2020 </w:t>
      </w:r>
      <w:r>
        <w:rPr>
          <w:rFonts w:ascii="Times New Roman"/>
          <w:b w:val="false"/>
          <w:i w:val="false"/>
          <w:color w:val="ff0000"/>
          <w:sz w:val="28"/>
        </w:rPr>
        <w:t>№ 533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029"/>
        <w:gridCol w:w="50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значения)бюджета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065"/>
        <w:gridCol w:w="1446"/>
        <w:gridCol w:w="1447"/>
        <w:gridCol w:w="3740"/>
        <w:gridCol w:w="33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114 945,7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58 883,7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58 883,7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58 883,7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53 444,7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-53 738,7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53 738,7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53 444,7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государственные займы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53 444,7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53 444,7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получаемые аппаратом акима города районного значения, села, поселка, сельского округа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53 444,7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января 2020 года № 413</w:t>
            </w:r>
          </w:p>
        </w:tc>
      </w:tr>
    </w:tbl>
    <w:bookmarkStart w:name="z5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Дөң на 2021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23 292,0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23 292,0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30 249,0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17 315,0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17 315,0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17 315,0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17 315,0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 № 413</w:t>
            </w:r>
          </w:p>
        </w:tc>
      </w:tr>
    </w:tbl>
    <w:bookmarkStart w:name="z6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Дөң на 2022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898"/>
        <w:gridCol w:w="1219"/>
        <w:gridCol w:w="1220"/>
        <w:gridCol w:w="5401"/>
        <w:gridCol w:w="2503"/>
      </w:tblGrid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30 525,0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6 768,0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6 418,0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5 763,0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23 757,0 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23 757,0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23 757,0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30 525,0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17 558,0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17 558,0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17 558,0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17 558,0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7 101,0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7 101,0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7 101,0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1 107,0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