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c705" w14:textId="110c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29 мая 2020 года № 169. Зарегистрировано Департаментом юстиции Актюбинской области 1 июня 2020 года № 7146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Хромтауского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1332 гектаров, расположенный на территории Кызылсуского сельского округа Хромтауского района, без изьятия у землепользователей, для проведения операций по разведке твердых полезных ископаемых товариществом с ограниченной ответственностью "Mamyt Geo Technology", сроком до 9 декабря 2025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"Mamyt Geo Technology" соблюдать требования законодательства Республики Казахстан при использовании земельного участка в целях проведения операций по разведке твердых полезных ископаемых.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"Хромтауский районный отдел сельского хозяйства, ветеринарии и земельных отношений Актюбинской области"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Хромтауского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С.Жаконова.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Хромтауского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