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ab152" w14:textId="40ab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25 декабря 2019 года № 392 "Об утверждении Хромтауского районного бюджета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28 октября 2020 года № 519. Зарегистрировано Департаментом юстиции Актюбинской области 4 ноября 2020 года № 7582.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25 декабря 2019 года № 392 "Об утверждении Хромтауского районного бюджета на 2020-2022 годы" (зарегистрированное в Реестре государственной регистрации нормативных правовых актов №6629,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 цифры "11 785 653,3" заменить цифрами "11 695 362,3";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"6 998 426,3" заменить цифрами "6 908 135,3".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"13 785 914,4" заменить цифрами "13 405 810,3".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"2 122 040,5" заменить цифрами "-1 796 583,7".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"-2 122 040,5" заменить цифрами "1 796 583,7".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28 октября 2020 года № 519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392 от 25 декабря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969"/>
        <w:gridCol w:w="676"/>
        <w:gridCol w:w="6809"/>
        <w:gridCol w:w="33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11 695 362,3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4 755 552,0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1 763 025,0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192 966,0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1 570 059,0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1 264 721,0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1 264 721,0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1 683 648,0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1 663 973,0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38 808,0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13 922,0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19 474,0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12 324,0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6 908 135,3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6 908 135,3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6 908 135,3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826"/>
        <w:gridCol w:w="1122"/>
        <w:gridCol w:w="1122"/>
        <w:gridCol w:w="5070"/>
        <w:gridCol w:w="33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13 405 810,3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1 501 220,0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250 942,0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226 718,0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132 681,0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90 037,0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1 237 891,0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684 867,0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650 133,0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30 239,0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образования, физической культуры и спорта района (города областного значения) 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521 940,0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образования, физической культуры и спорта 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507 718,0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23 371,0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16 767,0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16 767,0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11 543,0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5 224,0,0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4 646 061,3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Дошкольное воспитание и обучение 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162 115,0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162 115,0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100 739,0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61 376,0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4 162 783,0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4 162 783,0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4 031 230,0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321 163,3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321 163,3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88 363,0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18 795,0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146 545,3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587 736,0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151 148,0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151 148,0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151 148,0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399 211,0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399 211,0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192 728,0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109 641,0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51 373,0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37 163,0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37 377,0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6 482,0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3 317 787,0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1 864 720,0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субъектов квазигосударственного сектора в рамках содействия устойчивому развитию и росту Республики Казахстан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1 842 080,0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989 245,0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819 235,0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1 453 067,0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493 674,0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320 469,9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142 204,1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959 393,0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375 534,0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583 859,0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241 294,0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123 382,0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123 382,0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123 382,0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58 437,0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42 137,0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52 369,0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28 824,0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21 165,0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82 878,0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98 436,1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90 082,2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90 082,2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46 561,2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сельского округов, поселков, сел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1 590,0 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противоэпизоотических мероприятий 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8 353,9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33 334,0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1 756 737,2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1 756 737,2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1 756 737,2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734 852,0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638 570,2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379 815,0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594 479,0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569 233,0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191 351,0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191 351,0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19 408,0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358 474,0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358 474,0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521 298,7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521 298,7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521 298,7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58 975,8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407 381,0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54 890,0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86 135,7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97 185,7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97 185,7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лестного, рыбного, хозяйства, охраны окружающей среды и земельных отношений 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97 185,7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43 741,0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-1 796 583,7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1 796 583,7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1 738 253,9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1 738 253,9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1 738 253,9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1 738 253,9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11 050,0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