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c57a" w14:textId="9abc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408 "Об утверждении бюджета города Хромтау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528. Зарегистрировано Департаментом юстиции Актюбинской области 16 ноября 2020 года № 7645.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408 "Об утверждении бюджета города Хромтау на 2020-2022 годы" (зарегистрированное в Реестре государственной регистрации нормативных правовых актов № 6788,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"1 158 733,0" заменить цифрами "1 193 866,0";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"996 643,0" заменить цифрами "1 031 776,0";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"1 202 931,6" заменить цифрами "1 238 064,6".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408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6"/>
        <w:gridCol w:w="1015"/>
        <w:gridCol w:w="2895"/>
        <w:gridCol w:w="5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1 193 866,0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119 612,0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1 031 776,0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1 031 776,0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1 238 064,6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556 569,0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556 569,0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556 569,0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Социальнаяпомощь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