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388b" w14:textId="ad73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412 "Об утверждении бюджета Богетсайского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ноября 2020 года № 532. Зарегистрировано Департаментом юстиции Актюбинской области 16 ноября 2020 года № 7646.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412 "Об утверждении бюджета Богетсайского сельского округа на 2020-2022 годы" (зарегистрированное в Реестре государственной регистрации нормативных правовых актов № 6791,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"68 164,0" заменить цифрами "68 683,0";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"65 864,0"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"66 383,0".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"68 164,0" заменить цифрами "68 683,0".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6 ноября 2020 года № 532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412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31"/>
        <w:gridCol w:w="1541"/>
        <w:gridCol w:w="1541"/>
        <w:gridCol w:w="3985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