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97a3" w14:textId="32d9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414 "Об утверждении бюджета Коктауского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6 ноября 2020 года № 534. Зарегистрировано Департаментом юстиции Актюбинской области 16 ноября 2020 года № 7647.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414 "Об утверждении бюджета Коктауского сельского округа на 2020-2022 годы" (зарегистрированное в Реестре государственной регистрации нормативных правовых актов № 6793, опубликованное 31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"57 974,0" заменить цифрами "61 074,0";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"52 174,0" заменить цифрами "55 274,0".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"60 918,0" заменить цифрами "64 018,0".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6 ноября 2020 года № 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414 от 20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2020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акима, города районного значения, поселка, села,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