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aafa" w14:textId="24da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Богетсайского сельского округа Хромтауского района Актюбинской области от 4 марта 2020 года № 7 "Об установлении ограничительных мероприятий на территории села Богетсай Богетсайского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Богетсайского сельского округа Хромтауского района Актюбинской области от 9 июля 2020 года № 27. Зарегистрировано Департаментом юстиции Актюбинской области 10 июля 2020 года № 7305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9 июня 2020 года № 15-4/552, исполняющий обязанности акима Богетсайского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крестьянского хозяйства "Бекзат" расположенного в селе Богетсай Богетсайского сельского округа Хромтауского района, в связи с проведением комплекса ветеринарных мероприятий по ликвидации заболевания бешенства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Богетсайского сельского округа Хромтауского района Актюбинской области от 4 марта 2020 года № 7 "Об установлении ограничительных мероприятий на территории села Богетсай Богетсайского сельского округа" (зарегистрированное в Реестре государственой регистрации нормативных правовых актов № 6854, опубликованное 16 марта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Богетсайского сельского округа Хромтауского района Актюбинской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 Богетсайского сельского округа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Туйтенов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