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d18f" w14:textId="39ad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Тасоткельского сельского округа Хромтауского района Актюбинской области от 29 мая 2020 года № 7. Зарегистрировано Департаментом юстиции Актюбинской области 1 июня 2020 года № 7144. Утратило силу решением акима Тасоткельского сельского округа Хромтауского района Актюбинской области от 16 сентября 2022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Тасоткельского сельского округа Хромтауского района Актюбинской области от 16.09.2022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16 апреля 2020 года № 15-4/423, аким Тасоткельского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 Тасоткель и Акбулак Тасоткельского сельского округа Хромтауского района, в связи с выявлением заболевания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Тасоткельского сельского округа Хромтауского района Актюбинской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Сейтмаганбетов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