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d88c2" w14:textId="d4d88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Актогайского сельского округа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6 января 2020 года № 414. Зарегистрировано Департаментом юстиции Актюбинской области 14 января 2020 года № 6690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Актогайского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46453,8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613,2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153,6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45687,0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46453,8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c изменениями, внесенными решениями Шалкарского районного маслихата Актюбинской области от 02.04.2020 </w:t>
      </w:r>
      <w:r>
        <w:rPr>
          <w:rFonts w:ascii="Times New Roman"/>
          <w:b w:val="false"/>
          <w:i w:val="false"/>
          <w:color w:val="000000"/>
          <w:sz w:val="28"/>
        </w:rPr>
        <w:t>№ 449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26.06.2020 </w:t>
      </w:r>
      <w:r>
        <w:rPr>
          <w:rFonts w:ascii="Times New Roman"/>
          <w:b w:val="false"/>
          <w:i w:val="false"/>
          <w:color w:val="000000"/>
          <w:sz w:val="28"/>
        </w:rPr>
        <w:t>№ 496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02.11.2020 </w:t>
      </w:r>
      <w:r>
        <w:rPr>
          <w:rFonts w:ascii="Times New Roman"/>
          <w:b w:val="false"/>
          <w:i w:val="false"/>
          <w:color w:val="000000"/>
          <w:sz w:val="28"/>
        </w:rPr>
        <w:t>№ 554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08.12.2020 </w:t>
      </w:r>
      <w:r>
        <w:rPr>
          <w:rFonts w:ascii="Times New Roman"/>
          <w:b w:val="false"/>
          <w:i w:val="false"/>
          <w:color w:val="000000"/>
          <w:sz w:val="28"/>
        </w:rPr>
        <w:t>№ 588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бюджета Актогайского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подоходный налог, в том числе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собственности, в том числе доходы от аренды имущества, находящегося в государственной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 и руководству, что с 1 января 2020 года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- 31183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- 32668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Шалкарского районного маслихата Актюбинской области от 26.06.2020 </w:t>
      </w:r>
      <w:r>
        <w:rPr>
          <w:rFonts w:ascii="Times New Roman"/>
          <w:b w:val="false"/>
          <w:i w:val="false"/>
          <w:color w:val="000000"/>
          <w:sz w:val="28"/>
        </w:rPr>
        <w:t>№ 496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пункт 3 на казахском языке в редакции, текст на русском языке не меняется решением Шалкарского районного маслихата Актюбинской области от 02.11.2020 </w:t>
      </w:r>
      <w:r>
        <w:rPr>
          <w:rFonts w:ascii="Times New Roman"/>
          <w:b w:val="false"/>
          <w:i w:val="false"/>
          <w:color w:val="000000"/>
          <w:sz w:val="28"/>
        </w:rPr>
        <w:t>№ 554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Актогайского сельского округа на 2020 год объем субвенции, передаваемой из районного бюджета в сумме 20489,0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Актогайского сельского округа на 2020 год поступление текущего целевого трансферта из республиканского бюджета на увеличение оплаты труда педагогов государственных организаций дошкольного образования 2004,0 тысяч тенге.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суммы текущего целевого трансферта определяется на основании решения акима Актогайского сельского округа.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Актогайского сельского округа на 2020 год из областного бюджета поступление следующих текущих целевых трансфертов: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ежегодного оплачиваемого трудового отпуска продолжительностью 42 календарных дня до 56 дней педагогических работников организаций дошкольного образования - 141,0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установку камер видеонаблюдения в дошкольных организациях образования – 1200,0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текущих целевых трансфертов определяется на основании решения акима Актогайского сельского округа.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бюджете Актогайского сельского округа на 2020 год из районного бюджета поступление текущих целевых трансфертов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– 17285,0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текущие расходы и благоустройство населенных пунктов – 2776,0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текущих целевых трансфертов определяется на основании решения акима Актогайского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Шалкарского районного маслихата Актюбинской области от 02.11.2020 </w:t>
      </w:r>
      <w:r>
        <w:rPr>
          <w:rFonts w:ascii="Times New Roman"/>
          <w:b w:val="false"/>
          <w:i w:val="false"/>
          <w:color w:val="000000"/>
          <w:sz w:val="28"/>
        </w:rPr>
        <w:t>№ 554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изменением, внесенным решением Шалкарского районного маслихата Актюбинской области от 08.12.2020 </w:t>
      </w:r>
      <w:r>
        <w:rPr>
          <w:rFonts w:ascii="Times New Roman"/>
          <w:b w:val="false"/>
          <w:i w:val="false"/>
          <w:color w:val="000000"/>
          <w:sz w:val="28"/>
        </w:rPr>
        <w:t>№ 588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местных бюджетных программ, не подлежащих секвестру в процессе исполнения бюджета Актогайского сельского округа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Шалкарского районного маслихата, после его официального опубликования.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2020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6 января 2020 года № 414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Актогайского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Шалкарского районного маслихата Актюбинской области от 08.12.2020 </w:t>
      </w:r>
      <w:r>
        <w:rPr>
          <w:rFonts w:ascii="Times New Roman"/>
          <w:b w:val="false"/>
          <w:i w:val="false"/>
          <w:color w:val="ff0000"/>
          <w:sz w:val="28"/>
        </w:rPr>
        <w:t>№ 588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46453,8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46453,8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22651,8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22651,8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22651,8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22581,8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Шалкарского районного маслихата от 6 января 2020 года № 414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Актогайского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6"/>
        <w:gridCol w:w="1336"/>
        <w:gridCol w:w="1816"/>
        <w:gridCol w:w="1816"/>
        <w:gridCol w:w="3464"/>
        <w:gridCol w:w="25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Дефицит (профицит) бюджета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Шалкарского районного маслихата от 6 января 2020 года № 414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Актогайского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6"/>
        <w:gridCol w:w="1336"/>
        <w:gridCol w:w="1816"/>
        <w:gridCol w:w="1816"/>
        <w:gridCol w:w="3464"/>
        <w:gridCol w:w="25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821,0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802,0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802,0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821,0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821,0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821,0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821,0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401,0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Дефицит (профицит) бюджета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Шалкарского районного маслихата от 6 января 2020 года № 414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бюджета Актогайского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8"/>
        <w:gridCol w:w="1197"/>
        <w:gridCol w:w="2524"/>
        <w:gridCol w:w="2525"/>
        <w:gridCol w:w="4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программы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