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0be76" w14:textId="0b0be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6 января 2020 года № 424 "Об утверждении бюджета Шетиргизского сельского округа на 2020- 2022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 апреля 2020 года № 459. Зарегистрировано Департаментом юстиции Актюбинской области 8 апреля 2020 года № 7000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6 января 2020 года № 424 "Об утверждении бюджета Шетиргизкого сельского округа на 2020-2022 годы" (зарегистрированное в Реестре государственной регистрации нормативных правовых актов № 6681, опубликованное 17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"42228,0" заменить цифрами "42980,2";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"135,0" заменить цифрами "656,2";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"40345,0" заменить цифрами "40576,0";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"42228,0" заменить цифрами "42980,2";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бюджете Шетиргизского сельского округа на 2020 год из районного бюджета текущие целевые трансферты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- 16698,0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населенных пунктов – 231,0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текущих целевых трансфертов определяется на основании решения акима Шетиргизского сельского округа.".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района, после его официального опубликования.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 апреля 2020 года № 459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6 января 2020 года № 424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Шетиргизского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остатков средств с контрольного счета наличности местного самоуправления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21031,2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21031,2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21031,2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21031,2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бюджета (использование профицита)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