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b94c8" w14:textId="44b94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Шалкарского районного маслихата от 6 января 2020 года № 422 "Об утверждении бюджета Тогызского сельского округа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Шалкарского районного маслихата Актюбинской области от 2 апреля 2020 года № 457. Зарегистрировано Департаментом юстиции Актюбинской области 8 апреля 2020 года № 7005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Шалкарский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Шалкарского районного маслихата от 6 января 2020 года № 422 "Об утверждении бюджета Тогызского сельского округа на 2020-2022 годы" (зарегистрированное в Реестре государственной регистрации нормативных правовых актов № 6684, опубликованное 17 января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цифры "39752,0" заменить цифрами "41467,6";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цифры "72,0" заменить цифрами "1487,6";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цифры "38896,0" заменить цифрами "39196,0";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- цифры "39752,0" заменить цифрами "41467,6";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Учесть в бюджете Тогызского сельского округа на 2020 год из районного бюджета текущие целевые трансферты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реализацию государственного образовательного заказа в дошкольных организациях образования - 18943,0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благоустройство населенных пунктов – 300,0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сумм текущих целевых трансфертов определяется на основании решения акима Тогызского сельского округа.".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Шалкарского районного маслихата" в установленном законодательством порядке обеспечить: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Шалкарского районного маслихата, после его официального опубликования.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Шалкарского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Утегенов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Шалкарского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Шалкарского районного маслихата от 2 апреля 2020 года № 457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Шалкарского районного маслихата от 6 января 2020 года № 422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Тогызского сельского округа на 2020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1651"/>
        <w:gridCol w:w="1651"/>
        <w:gridCol w:w="3397"/>
        <w:gridCol w:w="31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41467,6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1487,6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остатков средств с контрольного счета наличности местного самоуправления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1415,6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39196,0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39196,0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41467,6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17322,0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17022,0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21078,0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3067,6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1061,6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Дефицит (профицит)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Финансирование дефицита (использование профицита) бюджета</w:t>
            </w:r>
          </w:p>
        </w:tc>
        <w:tc>
          <w:tcPr>
            <w:tcW w:w="3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