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aa25b" w14:textId="0daa2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6 января 2020 года № 421 "Об утверждении бюджета Монкебийского сельского округа на 2020-2022годы"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 апреля 2020 года № 456. Зарегистрировано Департаментом юстиции Актюбинской области 8 апреля 2020 года № 7009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6 января 2020 года № 421 "Об утверждении бюджета Монкебийского сельского округа на 2020-2022 годы" (зарегистрированное в Реестре государственной регистрации нормативных правовых актов № 6685, опубликованное 17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"51605,0" заменить цифрами "53213,9";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"48,0" заменить цифрами "1381,9";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"49746,0" заменить цифрами "50021,0";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"51605,0" заменить цифрами "53213,9";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бюджете Монкебийского сельского округа на 2020 год из районного бюджетатекущие целевые трансферты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- 29624,0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населенных пунктов – 275,0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текущих целевых трансфертов определяется на основании решения акима Монкебийского сельского округа.".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 апреля 2020 года № 456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6 января 2020 года № 421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Монкебийского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