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5ab4" w14:textId="ff25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416 "Об утверждении бюджета Бозойского сельского округа на 2020-2022годы"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451. Зарегистрировано Департаментом юстиции Актюбинской области 8 апреля 2020 года № 7012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416 "Об утверждении бюджета Бозойского сельского округа на 2020-2022 годы" (зарегистрированное в Реестре государственной регистрации нормативных правовых актов № 6703,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"116434,0" заменить цифрами "119465,0";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"105108,0" заменить цифрами "108139,0";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"116434,0" заменить цифрами "124660,9";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"0,0" заменить цифрами "-5195,9";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заменить цифрами "5195,9";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цифры "0,0" заменить цифрами "5195,9";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Бозойского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- 77307,0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3031,0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Бозойского сельского округа.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Бозойcкого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124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Дефицит (профицит) бюджета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(использование профицита)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