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3125f" w14:textId="26312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Шалкарского района Актюбинской области от 20 апреля 2020 года № 90. Зарегистрировано Департаментом юстиции Актюбинской области 22 апреля 2020 года № 7067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Шалкарского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на земельные участки для разведки полезных ископаемых Акционерным обществом "Алюминий Казахстана" без изъятия земельных участков у землепользователей сроком до 7 августа 2025 года,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"Шалкарский районный отдел земельных отношений"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Шалкарского района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Шалкарского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Каниев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Шалкарского района от 20 апреля 2020 года № 90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Земельные участки землепользователей для разведки полезных ископаемых Акционерным обществом "Алюминий Казахстана", на которых устанавливается публичный сервитут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1407"/>
        <w:gridCol w:w="2542"/>
        <w:gridCol w:w="6620"/>
        <w:gridCol w:w="866"/>
      </w:tblGrid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(гектар)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Местонахождение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 участка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"Сарсенгали"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02-035-017-094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02-035-017-026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02-035-017-070</w:t>
            </w:r>
          </w:p>
        </w:tc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Шалкарский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Шетиргизский сельский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"Кайнар"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02-035-017-072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Производственный кооператив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"Машинно-технологическая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"Каратогай"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02-035-017-029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02-035-017-083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"Нурлыаман"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02-035-017-098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"Шакир"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02-035-017-100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"Иргизский районный отдел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финансов"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5,03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02-035-026-330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02-035-026-483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