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9ba17" w14:textId="de9ba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Шалкарского района от 17 ноября 2015 года № 259 "Об утверждении государственного образовательного заказа на дошкольное воспитание и обучение, размера родительской платы по Шалкарскому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Шалкарского района Актюбинской области от 15 мая 2020 года № 113. Зарегистрировано Департаментом юстиции Актюбинской области 15 мая 2020 года № 7094. Утратило силу постановлением акимата Шалкарского района Актюбинской области от 11 февраля 2021 года №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Шалкарского района Актюбинской области от 11.02.2021 </w:t>
      </w:r>
      <w:r>
        <w:rPr>
          <w:rFonts w:ascii="Times New Roman"/>
          <w:b w:val="false"/>
          <w:i w:val="false"/>
          <w:color w:val="ff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8-1)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62 Закона Республики Казахстан от 27 июля 2007 года "Об образовании", акимат Шалкарского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Шалкарского района от 17 ноября 2015 года № 259 "Об утверждении государственного образовательного заказа на дошкольное воспитание и обучение, размера родительской платы по Шалкарскому району" (зарегистрированное в Реестре государственной регистрации нормативных правовых актов за № 4636, опубликованное 30 декабря 2015 года в районной газете "Шежірелі өлке") следующее изменение: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образования Шалкарского района"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опубликование в периодическом печатном издании района, после его официального опубликования;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Шалкарского рай она,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А. Конакбаева.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Шалкарского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Каниев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Шалкарского района от 15 мая 2020 года № 113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Шалкарского района от 17 ноября 2015 года № 259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по Шалкарскому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0"/>
        <w:gridCol w:w="5589"/>
        <w:gridCol w:w="1253"/>
        <w:gridCol w:w="2021"/>
        <w:gridCol w:w="2517"/>
      </w:tblGrid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дошкольного воспитания и обучения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(тенге)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организациях дошкольного воспитания и обучения в день (тенге)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"Ясли-сад №12" государственного учреждения "Аппарат акима города Шалкар Шалкарского района Актюбинской области"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  <w:r>
              <w:br/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"Ясли-сад "Қарлығаш" государственного учреждения "Аппарат акима города Шалкар Шалкарского района Актюбинской области"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  <w:r>
              <w:br/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"Ясли-сад "Еркемай" государственного учреждения "Аппарат акима города Шалкар Шалкарского района Актюбинской области"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"Ясли-сад "Нұрсәт" государственного учреждения "Аппарат акима города Шалкар Шалкарского района Актюбинской области"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  <w:r>
              <w:br/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"Ясли-сад "Бәйтерек" государственного учереждения "Аппарат акима города Шалкар Шалкарского района Актюбинской области"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"Ясли-сад "Болашақ" государственного учреждения "Аппарат акима города Шалкар Шалкарского района Актюбинской области"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  <w:r>
              <w:br/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"Нұр-Тілек"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ТОО "Салтанат-Эль"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товарищества с ограниченной ответственностью "Балабақша Нұр-Дана ДС+" в городе Шалкар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"Нұр-Бота"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 Alihan Shalkar"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"АС ЗЕРЕ"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"Нартайлақ" государственного учреждения "Аппарат акима Жанаконысского сельского округа Шалкарского района Актюбинской области"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"Ақбота" государственного учреждения "Аппарат акима Кауылжырского сельского округа Шалкарского района Актюбинской области"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"Шұғыла" государственного учреждения "Аппарат акима Есет Котибарулы сельского округа Шалкарского района Актюбинской области"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"Балбөбек" государственного учреждения "Аппарат акима Шалкарского сельского округа Шалкарского района Актюбинской области"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"Қызғалдақ" государственного учреждения "Аппарат акима Актогайского сельского округа Шалкарского района Актюбинской области"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"Жауқазын" государственного учреждения "Аппарат акима Тогызского сельского округа Шалкарского района Актюбинской области"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"Толағай" государственного учреждения "Аппарат акима Шетиргизского сельского округа Шалкарского района Актюбинской области"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"Балдаурен" государственного учреждения "Аппарат акима Монкебийского сельского округа Шалкарского района Актюбинской области"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"Бәйшешек" государственного учреждения "Аппарат акима Кишикумского сельского округа Шалкарского района Актюбинской области"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"Құралай" государственного учреждения "Аппарат акима Кишикумского сельского округа Шалкарского района Актюбинской области"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"Аружан" государственного учреждения "Аппарат акима Бершугирского сельского округа Шалкарского района Актюбинской области"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"Балбұлақ" государственного учреждения "Аппарат акима Бершугирского сельского округа Шалкарского района Актюбинской области"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"Балбала" государственного учреждения "Аппарат акима Бершугирского сельского округа Шалкарского района Актюбинской области"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"Ертөстік" государственного учреждения "Аппарат акима Бозойского сельского округа Шалкарского района Актюбинской области"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 Ясли-сад "Айгөлек" государственного учреждения "Аппарат акима Айшуакского сельского округа Шалкарского района Актюбинской области"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