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497b" w14:textId="2724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22 мая 2020 года № 119. Зарегистрировано Департаментом юстиции Актюбинской области 25 мая 2020 года № 7131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для разведки полезных ископаемых Акционерным обществом "Транснациональная компания "Казхром" без изъятия земельных участков у землепользователей сроком до 22 июля 2025 года, согласно приложению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22 мая 2020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 для разведки твердых полезных ископаемых Акционерным обществом "Транснациональная компания "Казхром", на которых устанавливается сервитут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631"/>
        <w:gridCol w:w="1737"/>
        <w:gridCol w:w="7522"/>
        <w:gridCol w:w="913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"Сарсенгали"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02-035-017-094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Шетиргизский сельский округ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"Энергосистема"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02-035-025-040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02-035-025-050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"Машинно-технологическая станция "Каратогай"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"Киюбек"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финансов"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02-035-026-330 02-035-026-483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