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e361" w14:textId="063e3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утилизацию, переработку и захоронение твердых бытовых отходов по городу Шалкар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15 июня 2020 года № 487. Зарегистрировано Департаментом юстиции Актюбинской области 18 июня 2020 года № 7184. Утратило силу решением Шалкарского районного маслихата Актюбинской области от 20 октября 2021 года № 111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Шалкарского районного маслихата Актюбинской области от 20.10.2021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(зарегистрированный в Реестре государственной регистрации нормативных правовых актов № 14285),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тарифы на сбор, вывоз, утилизацию, переработку и захоронение твердых бытовых отходов по городу Шалкар,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Шалкарского районного маслихата" в установленном законодательном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15 июня 2020 года № 487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городу Шалкар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0"/>
        <w:gridCol w:w="2449"/>
        <w:gridCol w:w="701"/>
        <w:gridCol w:w="2449"/>
        <w:gridCol w:w="2060"/>
        <w:gridCol w:w="2451"/>
      </w:tblGrid>
      <w:tr>
        <w:trPr>
          <w:trHeight w:val="30" w:hRule="atLeast"/>
        </w:trPr>
        <w:tc>
          <w:tcPr>
            <w:tcW w:w="2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за 1 м3 (без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вывоз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Переработка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 (за 1м3)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445,09‬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252,77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61,19‬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759,05</w:t>
            </w:r>
          </w:p>
        </w:tc>
      </w:tr>
      <w:tr>
        <w:trPr>
          <w:trHeight w:val="30" w:hRule="atLeast"/>
        </w:trPr>
        <w:tc>
          <w:tcPr>
            <w:tcW w:w="2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(за 1м3)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445,09‬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329,53</w:t>
            </w:r>
          </w:p>
        </w:tc>
        <w:tc>
          <w:tcPr>
            <w:tcW w:w="2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61,19‬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Абонентская плата в месяц с одного человека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благоустроенные домовладения</w:t>
            </w:r>
          </w:p>
        </w:tc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123,98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