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ea538" w14:textId="17ea5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Шалкарского районного маслихата от 6 января 2020 года № 420 "Об утверждении бюджета Кауылжырского сельского округа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Шалкарского районного маслихата Актюбинской области от 26 июня 2020 года № 502. Зарегистрировано Департаментом юстиции Актюбинской области 1 июля 2020 года № 7233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Шалкарский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Шалкарского районного маслихата от 6 января 2020 года № 420 "Об утверждении бюджета Кауылжырского сельского округа на 2020-2022 годы" (зарегистрированное в Реестре государственной регистрации нормативных правовых актов № 6708, опубликованное 21 января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цифры "67396,0" заменить цифрами "40953,9";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цифры "65304,0" заменить цифрами "38861,9";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цифры "67396,0" заменить цифрами "40953,9";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Принять к сведению и руководству, что с 1 января 2020 года установлено: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- 42500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- 2651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- 31183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апреля 2020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- 2778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величина прожиточного минимума для исчисления размеров базовых социальных выплат - 32668 тенге.";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первом: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"3500,0" заменить цифрами "1460,0";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втором: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"28053,0" заменить цифрами "11556,9";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третьем: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"7779,0" заменить цифрами "232,0";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четвертом: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"750,0" заменить цифрами "391,0".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Шалкарского районного маслихата" в установленном законодательством порядке обеспечить: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Шалкарского районного маслихата, после его официального опубликования.</w:t>
      </w:r>
    </w:p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Шалкарского районного маслихата,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Шалкарского районного маслихата от 26 июня 2020 года № 502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Шалкарского районного маслихата от 6 января 2020 года № 420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Кауылжырского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1"/>
        <w:gridCol w:w="1681"/>
        <w:gridCol w:w="3236"/>
        <w:gridCol w:w="32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40953,9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38861,9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38861,9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38861,9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40953,9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25077,0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25077,0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25077,0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акима города районного значения, села, поселка,сельского округа 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24299,0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затраты государственного органа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13266,9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13266,9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13266,9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13266,9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Дефицит (профицит) бюджета 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Финансирование дефицита (использование профицита) бюджета 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