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6fa9" w14:textId="1ef6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414 "Об утверждении бюджета Актогайского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июня 2020 года № 496. Зарегистрировано Департаментом юстиции Актюбинской области 1 июля 2020 года № 7237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414 "Об утверждении бюджета Актогайского сельского округа на 2020-2022 годы" (зарегистрированное в Реестре государственной регистрации нормативных правовых актов № 6690,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"43292,8" заменить цифрами "42239,8";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"42526,0" заменить цифрами "41473,0";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"43292,8" заменить цифрами "42239,8";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"18338,0" заменить цифрами "17285,0".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июня 2020 года № 496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