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1b62" w14:textId="f211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422 "Об утверждении бюджета Тогызского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2020 года № 562. Зарегистрировано Департаментом юстиции Актюбинской области 6 ноября 2020 года № 7598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422 "Об утверждении бюджета Тогызского сельского округа на 2020-2022 годы" (зарегистрированное в Реестре государственной регистрации нормативных правовых актов № 6684,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"52613,6" заменить цифрами "54565,6";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"1136,0" заменить цифрами "1144,0";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"1463,6" заменить цифрами "1455,6";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"50014,0" заменить цифрами "51966,0";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"52613,6" заменить цифрами "54565,6";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на казахском языке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в бюджете сельского округа на 2020 год из районного бюджета 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- 21078,0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и благоустройство сельского округа - 11118,0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Тогызского сельского округа.".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2020 года № 562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