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ee9e" w14:textId="af9e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414 "Об утверждении бюджета Актогайского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2020 года № 554. Зарегистрировано Департаментом юстиции Актюбинской области 6 ноября 2020 года № 7604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414 "Об утверждении бюджета Актогайского сельского округа на 2020-2022 годы" (зарегистрированное в Реестре государственной регистрации нормативных правовых актов № 6690,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"42239,8" заменить цифрами "44253,8";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"598,0" заменить цифрами "613,2";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"168,8" заменить цифрами "153,6";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"41473,0" заменить цифрами "43487,0";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"42239,8" заменить цифрами "44253,8";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на казахском языке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Актогайского сельского округа на 2020 год из районного бюджета поступление текущих целевых трансфертов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17285,0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и благоустройство населенных пунктов – 576,0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Актогайского сельского округа.".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ноября 2020 года № 554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