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480d" w14:textId="ffa4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2 ноября 2020 года № 565. Зарегистрировано Департаментом юстиции Актюбинской области 16 ноября 2020 года № 7650. Утратило силу решением Шалкарского районного маслихата Актюбинской области от 15 сентября 2023 года № 105</w:t>
      </w:r>
    </w:p>
    <w:p>
      <w:pPr>
        <w:spacing w:after="0"/>
        <w:ind w:left="0"/>
        <w:jc w:val="both"/>
      </w:pPr>
      <w:r>
        <w:rPr>
          <w:rFonts w:ascii="Times New Roman"/>
          <w:b w:val="false"/>
          <w:i w:val="false"/>
          <w:color w:val="ff0000"/>
          <w:sz w:val="28"/>
        </w:rPr>
        <w:t xml:space="preserve">
      Сноска. Утратило силу решением Шалкарского районного маслихата Актюбинской области от 15.09.2023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Шалкарском районе.</w:t>
      </w:r>
    </w:p>
    <w:bookmarkEnd w:id="1"/>
    <w:bookmarkStart w:name="z4" w:id="2"/>
    <w:p>
      <w:pPr>
        <w:spacing w:after="0"/>
        <w:ind w:left="0"/>
        <w:jc w:val="both"/>
      </w:pPr>
      <w:r>
        <w:rPr>
          <w:rFonts w:ascii="Times New Roman"/>
          <w:b w:val="false"/>
          <w:i w:val="false"/>
          <w:color w:val="000000"/>
          <w:sz w:val="28"/>
        </w:rPr>
        <w:t xml:space="preserve">
      2. Признать утратившими силу некоторые решения Шалкарского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3. Государственному учреждению "Аппарат Шалкарского районного маслихата"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Шалкарского районного маслихата после его официального опубликования.</w:t>
      </w:r>
    </w:p>
    <w:bookmarkStart w:name="z6"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Былқайыр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Руководитель государственного учреждения </w:t>
            </w:r>
          </w:p>
          <w:p>
            <w:pPr>
              <w:spacing w:after="20"/>
              <w:ind w:left="20"/>
              <w:jc w:val="both"/>
            </w:pPr>
            <w:r>
              <w:rPr>
                <w:rFonts w:ascii="Times New Roman"/>
                <w:b w:val="false"/>
                <w:i/>
                <w:color w:val="000000"/>
                <w:sz w:val="20"/>
              </w:rPr>
              <w:t xml:space="preserve">"Управление координации занятости и </w:t>
            </w:r>
          </w:p>
          <w:p>
            <w:pPr>
              <w:spacing w:after="20"/>
              <w:ind w:left="20"/>
              <w:jc w:val="both"/>
            </w:pPr>
            <w:r>
              <w:rPr>
                <w:rFonts w:ascii="Times New Roman"/>
                <w:b w:val="false"/>
                <w:i/>
                <w:color w:val="000000"/>
                <w:sz w:val="20"/>
              </w:rPr>
              <w:t xml:space="preserve">социальных программ </w:t>
            </w:r>
          </w:p>
          <w:p>
            <w:pPr>
              <w:spacing w:after="20"/>
              <w:ind w:left="20"/>
              <w:jc w:val="both"/>
            </w:pPr>
            <w:r>
              <w:rPr>
                <w:rFonts w:ascii="Times New Roman"/>
                <w:b w:val="false"/>
                <w:i/>
                <w:color w:val="000000"/>
                <w:sz w:val="20"/>
              </w:rPr>
              <w:t xml:space="preserve">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 _______________2020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 ноября 2020 года № 565</w:t>
            </w:r>
          </w:p>
        </w:tc>
      </w:tr>
    </w:tbl>
    <w:bookmarkStart w:name="z8"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Шалкарском районе</w:t>
      </w:r>
    </w:p>
    <w:bookmarkEnd w:id="5"/>
    <w:p>
      <w:pPr>
        <w:spacing w:after="0"/>
        <w:ind w:left="0"/>
        <w:jc w:val="both"/>
      </w:pPr>
      <w:r>
        <w:rPr>
          <w:rFonts w:ascii="Times New Roman"/>
          <w:b w:val="false"/>
          <w:i w:val="false"/>
          <w:color w:val="ff0000"/>
          <w:sz w:val="28"/>
        </w:rPr>
        <w:t xml:space="preserve">
      Сноска. Приложение – в редакции решения Шалкарского районного маслихата Актюбинской области от 26.05.2023 </w:t>
      </w:r>
      <w:r>
        <w:rPr>
          <w:rFonts w:ascii="Times New Roman"/>
          <w:b w:val="false"/>
          <w:i w:val="false"/>
          <w:color w:val="ff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Шалкарском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Шалкарского района Актюбинкой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"Шалкарский районный отдел занятости и социальных программ", финансируемое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8) участковая комиссия – комиссия, создаваемая решением акимов города и сельского округадля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Данные Правила распространяются на лиц, постоянно проживающих в Шалкарском районе.</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(далее – Закон "О ветеранах"), оказываются в порядке, определенном настоящими Правилами.</w:t>
      </w:r>
    </w:p>
    <w:p>
      <w:pPr>
        <w:spacing w:after="0"/>
        <w:ind w:left="0"/>
        <w:jc w:val="left"/>
      </w:pPr>
      <w:r>
        <w:rPr>
          <w:rFonts w:ascii="Times New Roman"/>
          <w:b/>
          <w:i w:val="false"/>
          <w:color w:val="000000"/>
        </w:rPr>
        <w:t xml:space="preserve"> Глава 2. Перечень определения категорий получателей социальной помощи и установления размеров социальной помощи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ко Дню Победы- 9 мая:</w:t>
      </w:r>
    </w:p>
    <w:p>
      <w:pPr>
        <w:spacing w:after="0"/>
        <w:ind w:left="0"/>
        <w:jc w:val="both"/>
      </w:pPr>
      <w:r>
        <w:rPr>
          <w:rFonts w:ascii="Times New Roman"/>
          <w:b w:val="false"/>
          <w:i w:val="false"/>
          <w:color w:val="000000"/>
          <w:sz w:val="28"/>
        </w:rPr>
        <w:t>
      ветеранам Великой Отечественной войны в размере 2 140 000 (двух миллионов ста сорока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(двухсот трицати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"О ветеранах" в размере 150 000 (ста пятидесяти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(ста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имеющим инвалидность из числа получателей государственных социальных пособий и пенсионеров по возрасту в размере 50 000 (пятидесяти тысяч) тенге;</w:t>
      </w:r>
    </w:p>
    <w:p>
      <w:pPr>
        <w:spacing w:after="0"/>
        <w:ind w:left="0"/>
        <w:jc w:val="both"/>
      </w:pPr>
      <w:r>
        <w:rPr>
          <w:rFonts w:ascii="Times New Roman"/>
          <w:b w:val="false"/>
          <w:i w:val="false"/>
          <w:color w:val="000000"/>
          <w:sz w:val="28"/>
        </w:rPr>
        <w:t>
      3) ко Дню Независимости – 16 декабря;</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установленные Законом Республики Казахстан от 14 апреля 1993 года "О реабилитации жертв массовых политических репрессий" в размере 120000 (ста двадцати тысяч) тенге;</w:t>
      </w:r>
    </w:p>
    <w:p>
      <w:pPr>
        <w:spacing w:after="0"/>
        <w:ind w:left="0"/>
        <w:jc w:val="both"/>
      </w:pPr>
      <w:r>
        <w:rPr>
          <w:rFonts w:ascii="Times New Roman"/>
          <w:b w:val="false"/>
          <w:i w:val="false"/>
          <w:color w:val="000000"/>
          <w:sz w:val="28"/>
        </w:rPr>
        <w:t>
      7. Социальная помощь оказывается получателям,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пробации-предоставляется единовременно, с учетом среднедушевого дохода лица (семьи), не превышающего порога однократного размера прожиточного минимума в размере 140000 (ста сорока тысяч) тенге;</w:t>
      </w:r>
    </w:p>
    <w:p>
      <w:pPr>
        <w:spacing w:after="0"/>
        <w:ind w:left="0"/>
        <w:jc w:val="both"/>
      </w:pPr>
      <w:r>
        <w:rPr>
          <w:rFonts w:ascii="Times New Roman"/>
          <w:b w:val="false"/>
          <w:i w:val="false"/>
          <w:color w:val="000000"/>
          <w:sz w:val="28"/>
        </w:rPr>
        <w:t>
      2) гражданам, имеющим социально- значимые заболевания,а именно:</w:t>
      </w:r>
    </w:p>
    <w:p>
      <w:pPr>
        <w:spacing w:after="0"/>
        <w:ind w:left="0"/>
        <w:jc w:val="both"/>
      </w:pPr>
      <w:r>
        <w:rPr>
          <w:rFonts w:ascii="Times New Roman"/>
          <w:b w:val="false"/>
          <w:i w:val="false"/>
          <w:color w:val="000000"/>
          <w:sz w:val="28"/>
        </w:rPr>
        <w:t>
      лицам, страдающим онкологическими заболеваниями и лицам,страдающим туберкулезным заболеванием,находящимся на амбулаторном лечении, согласно списков, предоставленных государственным коммунальным предприятием "Шалкарская районная больница" на праве хозяйственного ведения государственного учреждения "Управление здравоохранения Актюбинской области" и лицам, инфицированным вирусом иммунодефицита человека, согласно справок, предоставляемых государственным коммунальным предприятием "Областной центр по профилактике и борьбе со СПИД" на праве хозяйственного ведения государственного учреждения "Управление здравохранения Актюбинской области", без учета дохода, ежемесячно но не более 6 (шести) месяцев в году – в размере 10 (десяти) месячных расчетных показателей;</w:t>
      </w:r>
    </w:p>
    <w:p>
      <w:pPr>
        <w:spacing w:after="0"/>
        <w:ind w:left="0"/>
        <w:jc w:val="both"/>
      </w:pPr>
      <w:r>
        <w:rPr>
          <w:rFonts w:ascii="Times New Roman"/>
          <w:b w:val="false"/>
          <w:i w:val="false"/>
          <w:color w:val="000000"/>
          <w:sz w:val="28"/>
        </w:rPr>
        <w:t>
      3) многодетным семьям, малообеспеченным гражданам по заявлению, единовременно, с учетом среднедушевого дохода не превышающего порога однократного размера прожиточного минимума в размере – 140000 (ста сорока тысяч) тенге;</w:t>
      </w:r>
    </w:p>
    <w:p>
      <w:pPr>
        <w:spacing w:after="0"/>
        <w:ind w:left="0"/>
        <w:jc w:val="both"/>
      </w:pPr>
      <w:r>
        <w:rPr>
          <w:rFonts w:ascii="Times New Roman"/>
          <w:b w:val="false"/>
          <w:i w:val="false"/>
          <w:color w:val="000000"/>
          <w:sz w:val="28"/>
        </w:rPr>
        <w:t>
      4) гражданам (семьям), пострадавшим в вследствие стихийного бедствия или пожара, либо в случае причинения вреда его имуществу либо наличия социально значимых заболеваний один раз без учета среднедушевого дохода- в размере 200 (двухсот) месячных расчетных показателей.</w:t>
      </w:r>
    </w:p>
    <w:p>
      <w:pPr>
        <w:spacing w:after="0"/>
        <w:ind w:left="0"/>
        <w:jc w:val="both"/>
      </w:pPr>
      <w:r>
        <w:rPr>
          <w:rFonts w:ascii="Times New Roman"/>
          <w:b w:val="false"/>
          <w:i w:val="false"/>
          <w:color w:val="000000"/>
          <w:sz w:val="28"/>
        </w:rPr>
        <w:t>
      8.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9. Срок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представлению уполномоченной организации либо иных организаций, по списку, утвержденному МИО, без истребования заявлений от получателей.</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документа, удостоверяющего личность (для идентификации личности);</w:t>
      </w:r>
    </w:p>
    <w:p>
      <w:pPr>
        <w:spacing w:after="0"/>
        <w:ind w:left="0"/>
        <w:jc w:val="both"/>
      </w:pPr>
      <w:r>
        <w:rPr>
          <w:rFonts w:ascii="Times New Roman"/>
          <w:b w:val="false"/>
          <w:i w:val="false"/>
          <w:color w:val="000000"/>
          <w:sz w:val="28"/>
        </w:rPr>
        <w:t>
      2) сведений о доходах лица (членов семьи);</w:t>
      </w:r>
    </w:p>
    <w:p>
      <w:pPr>
        <w:spacing w:after="0"/>
        <w:ind w:left="0"/>
        <w:jc w:val="both"/>
      </w:pPr>
      <w:r>
        <w:rPr>
          <w:rFonts w:ascii="Times New Roman"/>
          <w:b w:val="false"/>
          <w:i w:val="false"/>
          <w:color w:val="000000"/>
          <w:sz w:val="28"/>
        </w:rPr>
        <w:t>
      3) акта и/или документа, подтверждающего наступление трудной жизненной ситуации.</w:t>
      </w:r>
    </w:p>
    <w:p>
      <w:pPr>
        <w:spacing w:after="0"/>
        <w:ind w:left="0"/>
        <w:jc w:val="both"/>
      </w:pPr>
      <w:r>
        <w:rPr>
          <w:rFonts w:ascii="Times New Roman"/>
          <w:b w:val="false"/>
          <w:i w:val="false"/>
          <w:color w:val="000000"/>
          <w:sz w:val="28"/>
        </w:rPr>
        <w:t>
      Документы представляются в подлинниках для сверки, после чего документы возвращаются услугополучателю.</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или аким города,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города, сельского округа.</w:t>
      </w:r>
    </w:p>
    <w:p>
      <w:pPr>
        <w:spacing w:after="0"/>
        <w:ind w:left="0"/>
        <w:jc w:val="both"/>
      </w:pPr>
      <w:r>
        <w:rPr>
          <w:rFonts w:ascii="Times New Roman"/>
          <w:b w:val="false"/>
          <w:i w:val="false"/>
          <w:color w:val="000000"/>
          <w:sz w:val="28"/>
        </w:rPr>
        <w:t>
      Аким города,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или акима города,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сельского округа.</w:t>
      </w:r>
    </w:p>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21.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w:t>
      </w:r>
    </w:p>
    <w:p>
      <w:pPr>
        <w:spacing w:after="0"/>
        <w:ind w:left="0"/>
        <w:jc w:val="both"/>
      </w:pPr>
      <w:r>
        <w:rPr>
          <w:rFonts w:ascii="Times New Roman"/>
          <w:b w:val="false"/>
          <w:i w:val="false"/>
          <w:color w:val="000000"/>
          <w:sz w:val="28"/>
        </w:rPr>
        <w:t>
      установленного маслихатом Шалкарского района, порога для оказания социальной помощи.</w:t>
      </w:r>
    </w:p>
    <w:p>
      <w:pPr>
        <w:spacing w:after="0"/>
        <w:ind w:left="0"/>
        <w:jc w:val="both"/>
      </w:pPr>
      <w:r>
        <w:rPr>
          <w:rFonts w:ascii="Times New Roman"/>
          <w:b w:val="false"/>
          <w:i w:val="false"/>
          <w:color w:val="000000"/>
          <w:sz w:val="28"/>
        </w:rPr>
        <w:t>
      22. Финансирование расходов на предоставление социальной помощи осуществляется в пределах средств, предусмотренных бюджетом Шалкарского района на текущий финансовый год.</w:t>
      </w:r>
    </w:p>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23.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Шалкарского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24. Излишне выплаченные суммы подлежат возврату в добровольном или ином порядке установленном законодательством Республики Казахстан.</w:t>
      </w:r>
    </w:p>
    <w:p>
      <w:pPr>
        <w:spacing w:after="0"/>
        <w:ind w:left="0"/>
        <w:jc w:val="left"/>
      </w:pPr>
      <w:r>
        <w:rPr>
          <w:rFonts w:ascii="Times New Roman"/>
          <w:b/>
          <w:i w:val="false"/>
          <w:color w:val="000000"/>
        </w:rPr>
        <w:t xml:space="preserve"> Глава 5. Заключительное положение</w:t>
      </w:r>
    </w:p>
    <w:p>
      <w:pPr>
        <w:spacing w:after="0"/>
        <w:ind w:left="0"/>
        <w:jc w:val="both"/>
      </w:pPr>
      <w:r>
        <w:rPr>
          <w:rFonts w:ascii="Times New Roman"/>
          <w:b w:val="false"/>
          <w:i w:val="false"/>
          <w:color w:val="000000"/>
          <w:sz w:val="28"/>
        </w:rPr>
        <w:t>
      25.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 ноября 2020 года № 565</w:t>
            </w:r>
          </w:p>
        </w:tc>
      </w:tr>
    </w:tbl>
    <w:p>
      <w:pPr>
        <w:spacing w:after="0"/>
        <w:ind w:left="0"/>
        <w:jc w:val="left"/>
      </w:pPr>
      <w:r>
        <w:rPr>
          <w:rFonts w:ascii="Times New Roman"/>
          <w:b/>
          <w:i w:val="false"/>
          <w:color w:val="000000"/>
        </w:rPr>
        <w:t xml:space="preserve"> Перечень признаваемых утратившими силу некоторых решений Шалкарского районного маслихата</w:t>
      </w:r>
    </w:p>
    <w:bookmarkStart w:name="z5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22 мая 2017 года №108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(зарегистрированное в Реестре государственной регистрации нормативных правовых актов № 5528, опубликованное 15 июня 2017 года в газете "Шалқар");</w:t>
      </w:r>
    </w:p>
    <w:bookmarkEnd w:id="6"/>
    <w:bookmarkStart w:name="z5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28 февраля 2018 года № 181 "О внесении изменений в решение Шалкарского районного маслихата от 22 мая 2017 года № 108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(зарегистрированное в Реестре государственной регистрации нормативных правовых актов № 3-13-180, опубликованное 29 марта 2018 года в газете "Шалқар");</w:t>
      </w:r>
    </w:p>
    <w:bookmarkEnd w:id="7"/>
    <w:bookmarkStart w:name="z5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22 мая 2019 года № 356 "О внесении изменений в решение Шалкарского районного маслихата от 22 мая 2017 года № 108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(зарегистрированное в Реестре государственной регистрации нормативных правовых актов № 6189, опубликованное 11 июня 2019 года в эталонном контрольном банке нормативных правовых актов Республики Казахстан в электронном виде);</w:t>
      </w:r>
    </w:p>
    <w:bookmarkEnd w:id="8"/>
    <w:bookmarkStart w:name="z53"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19 февраля 2020 года № 428 "О внесении изменений и дополнения в решение Шалкарского районного маслихата от 22 мая 2017 года № 108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(зарегистрированное в Реестре государственной регистрации нормативных правовых актов № 6832, опубликованное 2 марта 2020 года в эталонном контрольном банке нормативных правовых актов Республики Казахстан в электронном виде);</w:t>
      </w:r>
    </w:p>
    <w:bookmarkEnd w:id="9"/>
    <w:bookmarkStart w:name="z54"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8 апреля 2020 года № 462 "О внесении изменения и дополнения в решение Шалкарского районного маслихата от 22 мая 2017 года № 108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(зарегистрированное в Реестре государственной регистрации нормативных правовых актов № 7032, опубликованное 15 апреля 2020 года в эталонном контрольном банке нормативных правовых актов Республики Казахстан в электронном виде);</w:t>
      </w:r>
    </w:p>
    <w:bookmarkEnd w:id="10"/>
    <w:bookmarkStart w:name="z55"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15 мая 2020 года № 474 "О внесении изменений в решение Шалкарского районного маслихата от 22 мая 2017 года № 108 "Об утверждении Правил оказания социальной помощи, установления размеров и определения перечня отдельных категорий нуждающихся граждан в Шалкарском районе"" (зарегистрированное в Реестре государственной регистрации нормативных правовых актов № 7100, опубликованное 19 мая 2020 года в эталонном контрольном банке нормативных правовых актов Республики Казахстан в электронном виде).</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