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7ae1" w14:textId="d4a7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422 "Об утверждении бюджета Тогызского сельского округа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ноября 2020 года № 576. Зарегистрировано Департаментом юстиции Актюбинской области 27 ноября 2020 года № 7727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422 "Об утверждении бюджета Тогызского сельского округа на 2020-2022 годы" (зарегистрированное в Реестре государственной регистрации нормативных правовых актов № 6684,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"54565,6" заменить цифрами "54448,6";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"51966,0" заменить цифрами "51849,0";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"54565,6" заменить цифрами "54448,6";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"1945,0" заменить цифрами "1742,0";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"55,0" заменить цифрами "37,0";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"135,0" заменить цифрами "239,0".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ноября 2020 года № 576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