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0a88" w14:textId="7810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Шалкарскому району на 2021 год</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27 ноября 2020 года № 302. Зарегистрировано Департаментом юстиции Актюбинской области 30 ноября 2020 года № 7743</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Шалкарского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Шалкарскому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"Шалкарский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Шалкарского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Шалкарского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Шалкарского района от 27 ноября 2020 года № 302</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Шалкарскому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5144"/>
        <w:gridCol w:w="1688"/>
        <w:gridCol w:w="3025"/>
        <w:gridCol w:w="1616"/>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"Қазақстан темір жолы"-"Актобинское отделение магистральной сети"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"Актюбинское локомотиворемонтное депо" товарищества с ограниченной ответственностью "Қамқор локомотив"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"Шалкарская районная больница" на праве хозяйственного ведения государственного учреждения "Управление здравоохранения Актюбинской области"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