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52c9" w14:textId="ab0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районного бюджета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декабря 2020 года № 605. Зарегистрировано Департаментом юстиции Актюбинской области 28 декабря 2020 года № 7840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12968277,2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3404763,2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9470187,1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13293422,8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-5339,0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-319806,6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- 319806,6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325145,6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574 от 11 декабря 2020 года "Об областном бюджете на 2021-2023 годы" предусмотреть в районном бюджете субвенцию из областного бюджета в сумме 6203000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2021 год текущие целевые трансферты областному бюджету для возмещения расходов в связи с изменением функций государственных учреждений в сумме 7160468,0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в районном бюджете на 2021 год объем субвенций, передаваемых бюджетам города районного значения и сельских округов в сумме 235325,0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в районном бюджете на 2021 год текущие целевые трансферты бюджетам города районного значения и сельских округов в сумме 507811,2 тысяч тенге, согласно приложения 5.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Шалкарского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2021 год поступление текущих целевых трансфертов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9210,0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24381,0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расходов работодателей для создания специальных рабочих мест для инвалидов –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253321,0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7964,0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государственных организациях культуры управленческому и основному персоналу – 30319,0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Шалкарского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2021 год поступление следующих текущих целевых трансфертов из Национального фонда Республики Казахстан: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- 25050,0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организаций надомного обслуживания, центров занятости населения – 20557,0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проекта "Ауыл – Ел бесігі" на реализацию мероприятий по социальной и инженерной инфраструктуре – 28873,0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Шалкарского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2021 год поступление текущих целевых трансфертов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12168,0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25296,0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19305,0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проекта "Ауыл – Ел бесігі" на реализацию мероприятий по социальной и инженерной инфраструктуре сельских населенных пунктов – 3208,0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– 169000,0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Шалкарского районного маслихата Актюбинской области от 27.08.2021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Предумотреть в районном бюджете на 2021 год поступление целевых трансфертов на развитие из республиканского бюджета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станции Кайдауыл и села Актан Батыр (станция Кауылжыр) Шалкарского района – 450000,0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станций 1030 километр, Копмола, Жылан и разъезда Кендала Шалкарского района – 740783,0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Монке би Шалкарского района – 93206,0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зоне развития Шыман ауылы города Шалкар Шалкарского района – 65766,0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Шиликты, станции Тогыз и разъезде №77 (Шагир) Шалкарского района – 684531,0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селе Бозой Шалкарского района – 250599,0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зоне развития (поселок Жанкелдина) города Шалкар Шалкарского района – 9829,0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двухэтажного восьмиквартирного арендно-коммунального жилого дома по улице Сейтова в городе Шалкар – 67200,0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Шалкарского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2021 год поступление целевых трансфертов на развитие из областного бюджета: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станции Кайдауыл и села Актан Батыр (станция Кауылжыр) Шалкарского района – 101305,0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к строительству канализационно-очистного сооружения в городе Шалкар Шалкарского района – 27220,0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Шиликты, станции Тогыз и разъезде №77 (Шагир) Шалкарского района – 53256,0 тысяч тенге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Шалкарского районного маслихата Актюбинской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2021 год в сумме 68669,0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районного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12968277,2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3404763,2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2405122,2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13293422,8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комунальным имуществом, постприватизационная деятельность и регулирование споров,связанных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1063190,9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2622939,9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тграниц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-319806,6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9805226,0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9805226,0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субвенций, передаваемых бюджетам города районного значения и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Шетырыз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текущих целевых трансфертов бюджетам города районного значения и сельских округов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Шалкарского районного маслихата Актюбинской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365176,0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20557,9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9715,7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208"/>
        <w:gridCol w:w="2548"/>
        <w:gridCol w:w="2548"/>
        <w:gridCol w:w="4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