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5d40" w14:textId="2f35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Тогызского сельского округа Шалкарского района Актюбинской области от 29 мая 2020 года № 7. Зарегистрировано Департаментом юстиции Актюбинской области 29 мая 2020 года № 7141. Утратило силу решением акима Тогызского сельского округа Шалкарского района Актюбинской области от 9 октября 2020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Тогызского сельского округа Шалкарского района Актюбинской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25 мая 2020 года № 16-8/59, исполняющий обязанности акима Тогызского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Ханжалы разъезда Кендала Тогызского сельского округа, в связи с выявлением заболевания бешенство среди домашних животных.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"Аппарат акима Тогызского сельского округа Шалкарского района Актюбинской области" в установленном законодательством проядке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Тогузского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Ідірісов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