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64c0a" w14:textId="bc64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Шетиргизского сельского округа от 29 мая 2020 года № 5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4 ноября 2020 года № 13. Зарегистрировано Департаментом юстиции Актюбинской области 6 ноября 2020 года № 7587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Шалкарской районной территориальной инспекции Комитета ветеринарного контроля и надзора Министерства сельского хозяйства Республики Казахстан от 28 октября 2020 года № 16-8/140 аким Шетиргизского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"Нұрзаман" расположенного в Шетиргизском сельском округе, в связи с проведением комплекса ветеринарно-санитарных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Шетиргизского сельского округа от 29 мая 2020 года №5 "Об установлении ограничительных мероприятий", (зарегистрированное в реестре государственной регистрации нормативных правовых актов № 7140, опубликованное 1 июня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Шетиргизского сельского округа Шалкарского района Актюбинской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района,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Шетиргизского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Табынбеков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