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d2dc9" w14:textId="ced2d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13 февраля 2020 года № 56. Зарегистрировано Департаментом юстиции Алматинской области 17 февраля 2020 года № 5423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Алматинской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координации занятости и социальных программ Алматинской области"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 и 2) настоящего пункта.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Алматинской области Б. Байжуманова.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Алматинской области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акимата Алматинской области признаваемых утратившими силу 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Алматинской области "Об утверждении регламентов государственных услуг" от 11 января 2018 года № 10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4518</w:t>
      </w:r>
      <w:r>
        <w:rPr>
          <w:rFonts w:ascii="Times New Roman"/>
          <w:b w:val="false"/>
          <w:i w:val="false"/>
          <w:color w:val="000000"/>
          <w:sz w:val="28"/>
        </w:rPr>
        <w:t>, опубликован 15 февраля 2018 года в Эталонном контрольном банке нормативных правовых актов Республики Казахстан).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Алматинской области "О внесении изменений и дополнения в постановление акимата Алматинской области от 11 января 2018 года № 10 "Об утверждении регламентов государственных услуг" от 29 марта 2019 года № 105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5085</w:t>
      </w:r>
      <w:r>
        <w:rPr>
          <w:rFonts w:ascii="Times New Roman"/>
          <w:b w:val="false"/>
          <w:i w:val="false"/>
          <w:color w:val="000000"/>
          <w:sz w:val="28"/>
        </w:rPr>
        <w:t>, опубликован 23 апреля 2019 года в Эталонном контрольном банке нормативных правовых актов Республики Казахстан).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Алматинской области "Об утверждении регламентов государственных услуг в сфере социальной защиты населения" от 1 марта 2018 года № 81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4578</w:t>
      </w:r>
      <w:r>
        <w:rPr>
          <w:rFonts w:ascii="Times New Roman"/>
          <w:b w:val="false"/>
          <w:i w:val="false"/>
          <w:color w:val="000000"/>
          <w:sz w:val="28"/>
        </w:rPr>
        <w:t>, опубликован 1 апреля 2018 года в Эталонном контрольном банке нормативных правовых актов Республики Казахстан).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акимата Алматинской области "О внесении изменений в постановление акимата Алматинской области от 1 марта 2018 года № 81 "Об утверждении регламентов государственных услуг в сфере социальной защиты населения" от 29 марта 2019 года № 104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5084</w:t>
      </w:r>
      <w:r>
        <w:rPr>
          <w:rFonts w:ascii="Times New Roman"/>
          <w:b w:val="false"/>
          <w:i w:val="false"/>
          <w:color w:val="000000"/>
          <w:sz w:val="28"/>
        </w:rPr>
        <w:t>, опубликован 24 апреля 2019 года в Эталонном контрольном банке нормативных правовых актов Республики Казахстан).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Постановление акимата Алматинской области "О внесении изменения в постановление акимата Алматинской области от 1 марта 2018 года № 81 "Об утверждении регламентов государственных услуг в сфере социальной защиты населения" от 3 декабря 2019 года № 547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5317</w:t>
      </w:r>
      <w:r>
        <w:rPr>
          <w:rFonts w:ascii="Times New Roman"/>
          <w:b w:val="false"/>
          <w:i w:val="false"/>
          <w:color w:val="000000"/>
          <w:sz w:val="28"/>
        </w:rPr>
        <w:t>, опубликован 11 декабря 2019 года в Эталонном контрольном банке нормативных правовых актов Республики Казахстан).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Постановление акимата Алматинской области "Об утверждении регламента государственной услуги, оказываемой в сфере жилищного строительства" от 25 декабря 2018 года № 611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5046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7 февраля 2019 года в Эталонном контрольном банке нормативных правовых актов Республики Казахстан). 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