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df28" w14:textId="01cd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апреля 2020 года № 169. Зарегистрировано Департаментом юстиции Алматинской области 20 апреля 2020 года № 5485. Утратило силу постановлением акимата Алматинской области от 26 сентября 2023 года № 327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26.09.2023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 Закона Республики Казахстан от 17 июля 2001 года "О государственной адресной социальной помощи", пунктом 8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утвержденного приказом Министра труда и социальной защиты населения Республики Казахстан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29-п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5562),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Положения об участковых комиссиях по проведению обследования материального положения лиц (семей), обратившихся за адресной социальной помощью" от 16 февраля 2015 года № 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3103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марта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Б. Байжуманова.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Алматинского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Дюсембинов С.М.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помощи", пунктом 8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утвержденного приказом Министра труда и социальной защиты населения Республики Казахстан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29-п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Приказ) (зарегистрирован в Реестре государственной регистрации нормативных правовых актов № 5562).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Приказу.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может присутствовать на заседании Комиссии.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правомочны при наличии двух третей от общего числа ее состава.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заключения, с которым заявитель ознакамливается под роспись.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Комиссии может быть обжаловано заявителем в уполномоченном органе, а также в судебном порядке.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