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eb8c" w14:textId="e37e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19 августа 2020 года № 60-314. Зарегистрировано Департаментом юстиции Алматинской области 25 августа 2020 года № 5629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рекламе", приказом Министра национальной экономики Республики Казахстан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(зарегистрирован в Реестре государственной регистрации нормативных правовых актов № 18709),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Алматинской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Алматинского областного маслихата по вопросам развития индустриально-инновационной инфраструктуры, туризма, поддержки малого и среднего бизнеса.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19 августа 2020 года № 60-314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Алматинской области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 и приказом Министра национальной экономики Республики Казахстан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(зарегистрирован в Реестре государственной регистрации нормативных правовых актов № 18709).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Рекламные изображения и (или) информация на объектах наружной (визуальной) рекламы не должны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Размещение объектов наружной (визуальной) рекламы, в том числе указателей,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об архитектурной, градостроительной и строительной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, автомобильных дорогах и о дорожном движении.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наружной (визуальной) рекламе не относятся: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индивидуализация технических средств обслуживания и транспортных средств;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(сведения) о культурных ценностях и (или) об объектах историко-культурного наследия, в том числе о памятниках истории и культуры;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содержащая сведения о курсах покупки и (или) продажи наличной иностранной валюты за тенге, размещаемая возле обменных пунктов;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внутреннее оформление витрин и окон для внешнего визуального восприятия следующего характера: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размещение наружной (визуальной) рекламы на уличной мебели (оборудовании),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органами, заключенных на основании итогов проведенных открытых конкурсов. Инвесторами могут быть физические и юридические лица.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Запрещается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приложению к настоящим Правилам в соответствии с Законом Республики Казахстан от 16 мая 2014 года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самовольное размещение наружной (визуальной) рекламы без соответствующего уведомления местных исполнительных органов.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Уведомления направляются рекламораспространителями, размещающими наружную (визуальную) рекламу: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городов областного значения – при размещении наружной (визуальной) рекламы на открытом пространстве за пределами помещений в городах областного значения, в полосе отвода автомобильных дорог общего пользования, проходящих через территории городов областного значения;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районов – при размещении наружной (визуальной) рекламы на открытом пространстве за пределами помещений в городах районного значения, селах, поселках, в полосе отвода автомобильных 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уведомлению прилагаются: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внесение платы за первый месяц размещения наружной (визуальной) рекламы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кодексом,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дают обязательные для устранения письменные мотивированные замечания к представленным материалам по уведомлению.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местными исполнительными органами замечаний наружная (визуальная) реклама может быть размещена только при условии устранения замечаний.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непредставления местными исполнительными органами ответа в течение четырех рабочих дней со дня получения уведомления заявитель может разместить наружную (визуальную) рекламу в заявленные им сроки.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Алматинской области</w:t>
            </w:r>
          </w:p>
        </w:tc>
      </w:tr>
    </w:tbl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(структурное подразделение местного исполнительного органа)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(фамилия, имя, отчество (при его наличии) руководителя)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 (фамилия, имя, отчество (при его наличии) физического лица, контактный телефон,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адрес либо полное наименование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юридического лица) (ИИН физического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или БИН юридического лица),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контактный телефон, адрес)</w:t>
      </w:r>
    </w:p>
    <w:bookmarkEnd w:id="66"/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Собственник_____________________________________________________________________________(указать владельца наружной (визуальной) рекламы, документ, подтверждающий право собственности). 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и период размещения наружной (визуальной) рекламы___________________________________ _________________________________________________________________________________________ (указать место размещения, период размещения)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эскиза:_________________________________________________________________________ ________________________________________________________________________________________ 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подтверждающий внесение платы за размещение наружной (визуальной) рекламы; 2) эскиз. 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 Подпись____________________________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