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1d93" w14:textId="a621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25 декабря 2019 года № 353 "О бюджете города Талдыкорган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7 апреля 2020 года № 382. Зарегистрировано Департаментом юстиции Алматинской области 15 апреля 2020 года № 5477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2020-2022 годы" от 25 декабря 2019 года № 353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53 431 847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9 626 668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315 244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2 559 046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40 930 889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40 930 868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9 589 666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13 706 708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17 634 494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61 184 469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82 164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93 624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11 460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(-)7 834 786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7 834 786 тысяч тенге.";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"81 276" заменить на цифры "203 191".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"25"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353 "О бюджете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 на 2020-2022 годы"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53 431 847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1 855 364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1 680 642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2 478 264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2 478 264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40 930 889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40 930 868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445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61 184 469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1 559 568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1 084 517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15 445 282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2 570 723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2 570 723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1 394 571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11 752 327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11 382 741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10 832 366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5 860 637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2 312 142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1 534 981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28 075 709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16 215 469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15 442 402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12 825 946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2 909 864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2 730 204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2 698 037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8 950 376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8 950 376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8 071 820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4 740 524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4 740 524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  <w:bookmarkEnd w:id="29"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  <w:bookmarkEnd w:id="30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-7 834 786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